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FA65" w14:textId="77777777" w:rsidR="00B70980" w:rsidRPr="00B70980" w:rsidRDefault="00B70980" w:rsidP="00B70980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B70980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5761974F" w14:textId="77777777" w:rsidR="00B70980" w:rsidRPr="00B70980" w:rsidRDefault="00B70980" w:rsidP="00B70980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B70980">
        <w:rPr>
          <w:b/>
          <w:sz w:val="28"/>
          <w:szCs w:val="28"/>
          <w:lang w:eastAsia="ar-SA"/>
        </w:rPr>
        <w:t xml:space="preserve"> ПО ГЕОГРАФИИ. 2021-2022 учебный год</w:t>
      </w:r>
    </w:p>
    <w:p w14:paraId="55F68864" w14:textId="77777777" w:rsidR="00B70980" w:rsidRPr="00B70980" w:rsidRDefault="00B70980" w:rsidP="00B70980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B70980">
        <w:rPr>
          <w:b/>
          <w:sz w:val="28"/>
          <w:szCs w:val="28"/>
          <w:lang w:eastAsia="ar-SA"/>
        </w:rPr>
        <w:t>ШКОЛЬНЫЙ ЭТАП</w:t>
      </w:r>
    </w:p>
    <w:p w14:paraId="6DDB443C" w14:textId="53C217BE" w:rsidR="00B70980" w:rsidRPr="00B70980" w:rsidRDefault="00B70980" w:rsidP="00B70980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Pr="00B70980">
        <w:rPr>
          <w:b/>
          <w:sz w:val="28"/>
          <w:szCs w:val="28"/>
          <w:lang w:eastAsia="ar-SA"/>
        </w:rPr>
        <w:t xml:space="preserve"> класс</w:t>
      </w:r>
    </w:p>
    <w:p w14:paraId="0FD59ED2" w14:textId="44284F46" w:rsidR="00B70980" w:rsidRPr="00B70980" w:rsidRDefault="00B70980" w:rsidP="00B70980">
      <w:pPr>
        <w:spacing w:line="317" w:lineRule="exact"/>
        <w:ind w:left="1714" w:right="1716"/>
        <w:jc w:val="center"/>
        <w:rPr>
          <w:b/>
          <w:sz w:val="24"/>
          <w:szCs w:val="24"/>
          <w:lang w:eastAsia="ru-RU" w:bidi="ru-RU"/>
        </w:rPr>
      </w:pPr>
      <w:r w:rsidRPr="00B70980">
        <w:rPr>
          <w:b/>
          <w:sz w:val="24"/>
          <w:szCs w:val="24"/>
          <w:lang w:eastAsia="ru-RU" w:bidi="ru-RU"/>
        </w:rPr>
        <w:t xml:space="preserve">Время выполнение- </w:t>
      </w:r>
      <w:r>
        <w:rPr>
          <w:b/>
          <w:sz w:val="24"/>
          <w:szCs w:val="24"/>
          <w:lang w:eastAsia="ru-RU" w:bidi="ru-RU"/>
        </w:rPr>
        <w:t>120</w:t>
      </w:r>
      <w:r w:rsidRPr="00B70980">
        <w:rPr>
          <w:b/>
          <w:sz w:val="24"/>
          <w:szCs w:val="24"/>
          <w:lang w:eastAsia="ru-RU" w:bidi="ru-RU"/>
        </w:rPr>
        <w:t xml:space="preserve"> минут</w:t>
      </w:r>
    </w:p>
    <w:p w14:paraId="69C967F1" w14:textId="77777777" w:rsidR="00F434DE" w:rsidRDefault="00F434DE">
      <w:pPr>
        <w:pStyle w:val="a3"/>
        <w:spacing w:before="4"/>
        <w:ind w:left="0"/>
      </w:pPr>
    </w:p>
    <w:p w14:paraId="6EA57CFD" w14:textId="77777777" w:rsidR="00F434DE" w:rsidRDefault="0068648F">
      <w:pPr>
        <w:pStyle w:val="1"/>
        <w:spacing w:line="321" w:lineRule="exact"/>
      </w:pPr>
      <w:r>
        <w:t>Задание</w:t>
      </w:r>
      <w:r>
        <w:rPr>
          <w:spacing w:val="-1"/>
        </w:rPr>
        <w:t xml:space="preserve"> </w:t>
      </w:r>
      <w:r>
        <w:t>1</w:t>
      </w:r>
    </w:p>
    <w:p w14:paraId="5DB8DA16" w14:textId="77777777" w:rsidR="00F434DE" w:rsidRDefault="0068648F">
      <w:pPr>
        <w:pStyle w:val="a3"/>
        <w:spacing w:after="5"/>
        <w:ind w:right="236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каскадного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фонтана,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городов-миллионеров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выполните</w:t>
      </w:r>
      <w:r>
        <w:rPr>
          <w:spacing w:val="2"/>
        </w:rPr>
        <w:t xml:space="preserve"> </w:t>
      </w:r>
      <w:r>
        <w:t>задания.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676"/>
      </w:tblGrid>
      <w:tr w:rsidR="00F434DE" w14:paraId="7DC0F038" w14:textId="77777777">
        <w:trPr>
          <w:trHeight w:val="3451"/>
        </w:trPr>
        <w:tc>
          <w:tcPr>
            <w:tcW w:w="4806" w:type="dxa"/>
          </w:tcPr>
          <w:p w14:paraId="179378A7" w14:textId="77777777" w:rsidR="00F434DE" w:rsidRDefault="0068648F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1333FE" wp14:editId="4FBE91C8">
                  <wp:extent cx="2865755" cy="21418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951" cy="21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0F885F69" w14:textId="77777777" w:rsidR="00F434DE" w:rsidRDefault="0068648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EB7ED2" wp14:editId="516D1DF9">
                  <wp:extent cx="2778760" cy="21666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34" cy="216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4DE" w14:paraId="004D235B" w14:textId="77777777">
        <w:trPr>
          <w:trHeight w:val="3381"/>
        </w:trPr>
        <w:tc>
          <w:tcPr>
            <w:tcW w:w="4806" w:type="dxa"/>
          </w:tcPr>
          <w:p w14:paraId="6DCC9392" w14:textId="77777777" w:rsidR="00F434DE" w:rsidRDefault="006864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14:paraId="5C46325C" w14:textId="77777777" w:rsidR="00F434DE" w:rsidRDefault="0068648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23B192" wp14:editId="0E601F42">
                  <wp:extent cx="2893060" cy="19272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4" cy="19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0C06EA09" w14:textId="77777777" w:rsidR="00F434DE" w:rsidRDefault="0068648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9BEC10" wp14:editId="30BBE76C">
                  <wp:extent cx="2638425" cy="19780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931" cy="197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2037F" w14:textId="77777777" w:rsidR="00F434DE" w:rsidRDefault="0068648F">
      <w:pPr>
        <w:pStyle w:val="a5"/>
        <w:numPr>
          <w:ilvl w:val="0"/>
          <w:numId w:val="1"/>
        </w:numPr>
        <w:tabs>
          <w:tab w:val="left" w:pos="502"/>
        </w:tabs>
        <w:spacing w:line="240" w:lineRule="auto"/>
        <w:ind w:right="231" w:firstLine="0"/>
        <w:rPr>
          <w:sz w:val="28"/>
        </w:rPr>
      </w:pPr>
      <w:r>
        <w:rPr>
          <w:sz w:val="28"/>
        </w:rPr>
        <w:t>Назовите</w:t>
      </w:r>
      <w:r>
        <w:rPr>
          <w:spacing w:val="12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2"/>
          <w:sz w:val="28"/>
        </w:rPr>
        <w:t xml:space="preserve"> </w:t>
      </w:r>
      <w:r>
        <w:rPr>
          <w:sz w:val="28"/>
        </w:rPr>
        <w:t>реку,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1"/>
          <w:sz w:val="28"/>
        </w:rPr>
        <w:t xml:space="preserve"> </w:t>
      </w:r>
      <w:r>
        <w:rPr>
          <w:sz w:val="28"/>
        </w:rPr>
        <w:t>посвящён</w:t>
      </w:r>
      <w:r>
        <w:rPr>
          <w:spacing w:val="13"/>
          <w:sz w:val="28"/>
        </w:rPr>
        <w:t xml:space="preserve"> </w:t>
      </w:r>
      <w:r>
        <w:rPr>
          <w:sz w:val="28"/>
        </w:rPr>
        <w:t>скульптурный</w:t>
      </w:r>
      <w:r>
        <w:rPr>
          <w:spacing w:val="11"/>
          <w:sz w:val="28"/>
        </w:rPr>
        <w:t xml:space="preserve"> </w:t>
      </w:r>
      <w:r>
        <w:rPr>
          <w:sz w:val="28"/>
        </w:rPr>
        <w:t>фонтан,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дайте</w:t>
      </w:r>
      <w:r>
        <w:rPr>
          <w:spacing w:val="12"/>
          <w:sz w:val="28"/>
        </w:rPr>
        <w:t xml:space="preserve"> </w:t>
      </w:r>
      <w:r>
        <w:rPr>
          <w:sz w:val="28"/>
        </w:rPr>
        <w:t>ей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плану:</w:t>
      </w:r>
    </w:p>
    <w:p w14:paraId="275CE3C6" w14:textId="77777777" w:rsidR="00F434DE" w:rsidRDefault="0068648F">
      <w:pPr>
        <w:pStyle w:val="a5"/>
        <w:numPr>
          <w:ilvl w:val="0"/>
          <w:numId w:val="2"/>
        </w:numPr>
        <w:tabs>
          <w:tab w:val="left" w:pos="519"/>
        </w:tabs>
        <w:ind w:hanging="307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субъекте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расположен;</w:t>
      </w:r>
    </w:p>
    <w:p w14:paraId="319AF37B" w14:textId="77777777" w:rsidR="00F434DE" w:rsidRDefault="0068648F">
      <w:pPr>
        <w:pStyle w:val="a5"/>
        <w:numPr>
          <w:ilvl w:val="0"/>
          <w:numId w:val="2"/>
        </w:numPr>
        <w:tabs>
          <w:tab w:val="left" w:pos="518"/>
        </w:tabs>
        <w:ind w:left="517"/>
        <w:rPr>
          <w:i/>
          <w:sz w:val="28"/>
        </w:rPr>
      </w:pPr>
      <w:r>
        <w:rPr>
          <w:i/>
          <w:sz w:val="28"/>
        </w:rPr>
        <w:t>какова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впадает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река;</w:t>
      </w:r>
    </w:p>
    <w:p w14:paraId="207B7347" w14:textId="77777777" w:rsidR="00F434DE" w:rsidRDefault="0068648F">
      <w:pPr>
        <w:pStyle w:val="a5"/>
        <w:numPr>
          <w:ilvl w:val="0"/>
          <w:numId w:val="2"/>
        </w:numPr>
        <w:tabs>
          <w:tab w:val="left" w:pos="551"/>
        </w:tabs>
        <w:spacing w:line="240" w:lineRule="auto"/>
        <w:ind w:left="212" w:right="240" w:firstLine="0"/>
        <w:rPr>
          <w:i/>
          <w:sz w:val="28"/>
        </w:rPr>
      </w:pPr>
      <w:r>
        <w:rPr>
          <w:i/>
          <w:sz w:val="28"/>
        </w:rPr>
        <w:t>падение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реки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(если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известно,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высота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истока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625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уровнем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моря);</w:t>
      </w:r>
    </w:p>
    <w:p w14:paraId="3B022A1C" w14:textId="77777777" w:rsidR="00F434DE" w:rsidRDefault="0068648F">
      <w:pPr>
        <w:pStyle w:val="a5"/>
        <w:numPr>
          <w:ilvl w:val="0"/>
          <w:numId w:val="2"/>
        </w:numPr>
        <w:tabs>
          <w:tab w:val="left" w:pos="518"/>
        </w:tabs>
        <w:ind w:left="517"/>
        <w:rPr>
          <w:i/>
          <w:sz w:val="28"/>
        </w:rPr>
      </w:pPr>
      <w:r>
        <w:rPr>
          <w:i/>
          <w:sz w:val="28"/>
        </w:rPr>
        <w:t>преобладающий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реки;</w:t>
      </w:r>
    </w:p>
    <w:p w14:paraId="5D163A4E" w14:textId="77777777" w:rsidR="00F434DE" w:rsidRDefault="0068648F">
      <w:pPr>
        <w:pStyle w:val="a5"/>
        <w:numPr>
          <w:ilvl w:val="0"/>
          <w:numId w:val="2"/>
        </w:numPr>
        <w:tabs>
          <w:tab w:val="left" w:pos="518"/>
        </w:tabs>
        <w:ind w:left="517"/>
        <w:rPr>
          <w:i/>
          <w:sz w:val="28"/>
        </w:rPr>
      </w:pPr>
      <w:r>
        <w:rPr>
          <w:i/>
          <w:sz w:val="28"/>
        </w:rPr>
        <w:t>основное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половодья;</w:t>
      </w:r>
    </w:p>
    <w:p w14:paraId="38C79CC6" w14:textId="77777777" w:rsidR="00F434DE" w:rsidRDefault="0068648F">
      <w:pPr>
        <w:pStyle w:val="a5"/>
        <w:numPr>
          <w:ilvl w:val="0"/>
          <w:numId w:val="2"/>
        </w:numPr>
        <w:tabs>
          <w:tab w:val="left" w:pos="519"/>
        </w:tabs>
        <w:spacing w:line="240" w:lineRule="auto"/>
        <w:ind w:hanging="307"/>
        <w:rPr>
          <w:i/>
          <w:sz w:val="28"/>
        </w:rPr>
      </w:pPr>
      <w:r>
        <w:rPr>
          <w:i/>
          <w:sz w:val="28"/>
        </w:rPr>
        <w:t>показатель,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главная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лидером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5CD63AFC" w14:textId="77777777" w:rsidR="00F434DE" w:rsidRDefault="0068648F">
      <w:pPr>
        <w:pStyle w:val="a5"/>
        <w:numPr>
          <w:ilvl w:val="0"/>
          <w:numId w:val="1"/>
        </w:numPr>
        <w:tabs>
          <w:tab w:val="left" w:pos="502"/>
        </w:tabs>
        <w:spacing w:line="240" w:lineRule="auto"/>
        <w:ind w:right="234" w:firstLine="0"/>
        <w:rPr>
          <w:sz w:val="28"/>
        </w:rPr>
      </w:pPr>
      <w:r>
        <w:rPr>
          <w:sz w:val="28"/>
        </w:rPr>
        <w:t>Выберите</w:t>
      </w:r>
      <w:r>
        <w:rPr>
          <w:spacing w:val="7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6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5"/>
          <w:sz w:val="28"/>
        </w:rPr>
        <w:t xml:space="preserve"> </w:t>
      </w:r>
      <w:r>
        <w:rPr>
          <w:sz w:val="28"/>
        </w:rPr>
        <w:t>рек,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посвящён фонтан.</w:t>
      </w:r>
    </w:p>
    <w:p w14:paraId="21A1B455" w14:textId="77777777" w:rsidR="00F434DE" w:rsidRDefault="0068648F">
      <w:pPr>
        <w:tabs>
          <w:tab w:val="left" w:pos="2448"/>
          <w:tab w:val="left" w:pos="4015"/>
        </w:tabs>
        <w:ind w:left="212" w:right="233"/>
        <w:rPr>
          <w:i/>
          <w:sz w:val="28"/>
        </w:rPr>
      </w:pPr>
      <w:r>
        <w:rPr>
          <w:i/>
          <w:sz w:val="28"/>
        </w:rPr>
        <w:t>1)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Западный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Саян;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Уральские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горы;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3)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Каспийское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море;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4)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Ладожское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озеро;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5)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озеро</w:t>
      </w:r>
      <w:r>
        <w:rPr>
          <w:i/>
          <w:sz w:val="28"/>
        </w:rPr>
        <w:tab/>
        <w:t>Байкал;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6)</w:t>
      </w:r>
      <w:r>
        <w:rPr>
          <w:i/>
          <w:sz w:val="28"/>
        </w:rPr>
        <w:tab/>
        <w:t>хребет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Хамар-Дабан;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7)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Алданское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нагорье;</w:t>
      </w:r>
    </w:p>
    <w:p w14:paraId="538FF21A" w14:textId="77777777" w:rsidR="00F434DE" w:rsidRDefault="0068648F">
      <w:pPr>
        <w:spacing w:line="321" w:lineRule="exact"/>
        <w:ind w:left="212"/>
        <w:rPr>
          <w:i/>
          <w:sz w:val="28"/>
        </w:rPr>
      </w:pPr>
      <w:r>
        <w:rPr>
          <w:i/>
          <w:sz w:val="28"/>
        </w:rPr>
        <w:lastRenderedPageBreak/>
        <w:t>8)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Валдайская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возвышенность;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9)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Камень;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10)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Западно-Сибирская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равнина;</w:t>
      </w:r>
    </w:p>
    <w:p w14:paraId="3E3CD9E0" w14:textId="77777777" w:rsidR="00F434DE" w:rsidRDefault="0068648F">
      <w:pPr>
        <w:spacing w:before="89"/>
        <w:ind w:left="212" w:right="232"/>
        <w:jc w:val="both"/>
        <w:rPr>
          <w:i/>
          <w:sz w:val="28"/>
        </w:rPr>
      </w:pPr>
      <w:r>
        <w:rPr>
          <w:i/>
          <w:sz w:val="28"/>
        </w:rPr>
        <w:t>11)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Восточно-Европейская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равнина;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водохранилище;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14)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Куйбышевское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водохранилище;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15)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национальный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парк</w:t>
      </w:r>
    </w:p>
    <w:p w14:paraId="3F7F477C" w14:textId="77777777" w:rsidR="00F434DE" w:rsidRDefault="0068648F">
      <w:pPr>
        <w:ind w:left="212" w:right="236"/>
        <w:jc w:val="both"/>
        <w:rPr>
          <w:i/>
          <w:sz w:val="28"/>
        </w:rPr>
      </w:pPr>
      <w:r>
        <w:rPr>
          <w:i/>
          <w:sz w:val="28"/>
        </w:rPr>
        <w:t>«Красноярские Столбы»; 16) национальный парк «Самарская Лука»; 17) горы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Бырранга;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 xml:space="preserve">18)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Верхоянский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хребет;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19)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 xml:space="preserve">Среднесибирское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плоскогорье;</w:t>
      </w:r>
    </w:p>
    <w:p w14:paraId="10E6231C" w14:textId="77777777" w:rsidR="00F434DE" w:rsidRDefault="0068648F">
      <w:pPr>
        <w:spacing w:line="321" w:lineRule="exact"/>
        <w:ind w:left="212"/>
        <w:jc w:val="both"/>
        <w:rPr>
          <w:i/>
          <w:sz w:val="28"/>
        </w:rPr>
      </w:pPr>
      <w:r>
        <w:rPr>
          <w:i/>
          <w:sz w:val="28"/>
        </w:rPr>
        <w:t>20)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Онежское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озеро.</w:t>
      </w:r>
    </w:p>
    <w:p w14:paraId="67DDB273" w14:textId="77777777" w:rsidR="00F434DE" w:rsidRDefault="0068648F">
      <w:pPr>
        <w:pStyle w:val="a5"/>
        <w:numPr>
          <w:ilvl w:val="0"/>
          <w:numId w:val="1"/>
        </w:numPr>
        <w:tabs>
          <w:tab w:val="left" w:pos="502"/>
        </w:tabs>
        <w:spacing w:line="240" w:lineRule="auto"/>
        <w:ind w:right="234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рекорд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городов-миллионеров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14:paraId="3F13D858" w14:textId="77777777" w:rsidR="00F434DE" w:rsidRDefault="0068648F">
      <w:pPr>
        <w:pStyle w:val="a3"/>
        <w:spacing w:before="1"/>
        <w:ind w:right="8821"/>
        <w:jc w:val="both"/>
      </w:pPr>
      <w:r>
        <w:t>Город –</w:t>
      </w:r>
      <w:r>
        <w:rPr>
          <w:spacing w:val="1"/>
        </w:rPr>
        <w:t xml:space="preserve"> </w:t>
      </w:r>
      <w:r>
        <w:t>Рекорд</w:t>
      </w:r>
      <w:r>
        <w:rPr>
          <w:spacing w:val="-12"/>
        </w:rPr>
        <w:t xml:space="preserve"> </w:t>
      </w:r>
      <w:r>
        <w:t>–</w:t>
      </w:r>
    </w:p>
    <w:p w14:paraId="775F7764" w14:textId="77777777" w:rsidR="00F434DE" w:rsidRDefault="0068648F">
      <w:pPr>
        <w:pStyle w:val="a5"/>
        <w:numPr>
          <w:ilvl w:val="0"/>
          <w:numId w:val="1"/>
        </w:numPr>
        <w:tabs>
          <w:tab w:val="left" w:pos="502"/>
        </w:tabs>
        <w:spacing w:line="240" w:lineRule="auto"/>
        <w:ind w:right="232" w:firstLine="0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изображённый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фонтан.</w:t>
      </w:r>
    </w:p>
    <w:p w14:paraId="247425D9" w14:textId="77777777" w:rsidR="00F434DE" w:rsidRDefault="0068648F">
      <w:pPr>
        <w:pStyle w:val="1"/>
        <w:spacing w:before="5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16DCCCAD" w14:textId="77777777" w:rsidR="00F434DE" w:rsidRDefault="00F434DE">
      <w:pPr>
        <w:pStyle w:val="a3"/>
        <w:ind w:left="0"/>
        <w:rPr>
          <w:b/>
        </w:rPr>
      </w:pPr>
    </w:p>
    <w:p w14:paraId="2FA4D055" w14:textId="77777777" w:rsidR="00F434DE" w:rsidRDefault="0068648F">
      <w:pPr>
        <w:spacing w:line="319" w:lineRule="exact"/>
        <w:ind w:left="4418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60D90B4B" w14:textId="77777777" w:rsidR="00F434DE" w:rsidRDefault="0068648F">
      <w:pPr>
        <w:pStyle w:val="a3"/>
        <w:ind w:right="237"/>
        <w:jc w:val="both"/>
      </w:pPr>
      <w:r>
        <w:t>Восстановите</w:t>
      </w:r>
      <w:r>
        <w:rPr>
          <w:spacing w:val="23"/>
        </w:rPr>
        <w:t xml:space="preserve"> </w:t>
      </w:r>
      <w:r>
        <w:t>таблицу,</w:t>
      </w:r>
      <w:r>
        <w:rPr>
          <w:spacing w:val="90"/>
        </w:rPr>
        <w:t xml:space="preserve"> </w:t>
      </w:r>
      <w:r>
        <w:t>вписав</w:t>
      </w:r>
      <w:r>
        <w:rPr>
          <w:spacing w:val="92"/>
        </w:rPr>
        <w:t xml:space="preserve"> </w:t>
      </w:r>
      <w:r>
        <w:t>недостающие</w:t>
      </w:r>
      <w:r>
        <w:rPr>
          <w:spacing w:val="92"/>
        </w:rPr>
        <w:t xml:space="preserve"> </w:t>
      </w:r>
      <w:r>
        <w:t>города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реки,</w:t>
      </w:r>
      <w:r>
        <w:rPr>
          <w:spacing w:val="91"/>
        </w:rPr>
        <w:t xml:space="preserve"> </w:t>
      </w:r>
      <w:r>
        <w:t>затем</w:t>
      </w:r>
      <w:r>
        <w:rPr>
          <w:spacing w:val="91"/>
        </w:rPr>
        <w:t xml:space="preserve"> </w:t>
      </w:r>
      <w:r>
        <w:t>найдите</w:t>
      </w:r>
      <w:r>
        <w:rPr>
          <w:spacing w:val="-68"/>
        </w:rPr>
        <w:t xml:space="preserve"> </w:t>
      </w:r>
      <w:r>
        <w:t>в таблице лишние города, «белые вороны». В каждой строке и каждом столбце</w:t>
      </w:r>
      <w:r>
        <w:rPr>
          <w:spacing w:val="1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одна</w:t>
      </w:r>
      <w:r>
        <w:rPr>
          <w:spacing w:val="70"/>
        </w:rPr>
        <w:t xml:space="preserve"> </w:t>
      </w:r>
      <w:r>
        <w:t>«белая</w:t>
      </w:r>
      <w:r>
        <w:rPr>
          <w:spacing w:val="70"/>
        </w:rPr>
        <w:t xml:space="preserve"> </w:t>
      </w:r>
      <w:r>
        <w:t>ворона».</w:t>
      </w:r>
      <w:r>
        <w:rPr>
          <w:spacing w:val="70"/>
        </w:rPr>
        <w:t xml:space="preserve"> </w:t>
      </w:r>
      <w:r>
        <w:t>Всего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таблице</w:t>
      </w:r>
      <w:r>
        <w:rPr>
          <w:spacing w:val="70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 xml:space="preserve">16 разных городов (они не </w:t>
      </w:r>
      <w:r>
        <w:t>повторяются). Во всех случаях «белыми воронами»</w:t>
      </w:r>
      <w:r>
        <w:rPr>
          <w:spacing w:val="1"/>
        </w:rPr>
        <w:t xml:space="preserve"> </w:t>
      </w:r>
      <w:r>
        <w:t>будут являться уже</w:t>
      </w:r>
      <w:r>
        <w:rPr>
          <w:spacing w:val="2"/>
        </w:rPr>
        <w:t xml:space="preserve"> </w:t>
      </w:r>
      <w:r>
        <w:t>написанные города.</w:t>
      </w:r>
    </w:p>
    <w:p w14:paraId="019321DA" w14:textId="77777777" w:rsidR="00F434DE" w:rsidRDefault="0068648F">
      <w:pPr>
        <w:spacing w:line="242" w:lineRule="auto"/>
        <w:ind w:left="212" w:right="23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указаны: </w:t>
      </w:r>
      <w:r>
        <w:rPr>
          <w:b/>
          <w:sz w:val="28"/>
        </w:rPr>
        <w:t>1 – города-миллионеры, 2 – столицы субъектов РФ, 3 – 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 центры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областей.</w:t>
      </w:r>
    </w:p>
    <w:p w14:paraId="0486675D" w14:textId="77777777" w:rsidR="00F434DE" w:rsidRDefault="0068648F">
      <w:pPr>
        <w:pStyle w:val="a3"/>
        <w:ind w:right="241"/>
        <w:jc w:val="both"/>
      </w:pPr>
      <w:r>
        <w:t>В</w:t>
      </w:r>
      <w:r>
        <w:rPr>
          <w:spacing w:val="1"/>
        </w:rPr>
        <w:t xml:space="preserve"> </w:t>
      </w:r>
      <w:r>
        <w:t>цепочках,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их месторасположение на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реках.</w:t>
      </w:r>
    </w:p>
    <w:p w14:paraId="333812FC" w14:textId="77777777" w:rsidR="00F434DE" w:rsidRDefault="0068648F">
      <w:pPr>
        <w:pStyle w:val="a3"/>
        <w:ind w:right="232"/>
        <w:jc w:val="both"/>
      </w:pPr>
      <w:r>
        <w:t>Напишите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(А–Г),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(A–F)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«белые вороны»</w:t>
      </w:r>
      <w:r>
        <w:rPr>
          <w:spacing w:val="-1"/>
        </w:rPr>
        <w:t xml:space="preserve"> </w:t>
      </w:r>
      <w:r>
        <w:t>(1–4).</w:t>
      </w:r>
    </w:p>
    <w:p w14:paraId="093D155D" w14:textId="77777777" w:rsidR="00F434DE" w:rsidRDefault="00F434DE">
      <w:pPr>
        <w:pStyle w:val="a3"/>
        <w:spacing w:before="6"/>
        <w:ind w:left="0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67"/>
        <w:gridCol w:w="1646"/>
        <w:gridCol w:w="1649"/>
        <w:gridCol w:w="1798"/>
        <w:gridCol w:w="1923"/>
      </w:tblGrid>
      <w:tr w:rsidR="00F434DE" w14:paraId="51434AC9" w14:textId="77777777">
        <w:trPr>
          <w:trHeight w:val="321"/>
        </w:trPr>
        <w:tc>
          <w:tcPr>
            <w:tcW w:w="473" w:type="dxa"/>
          </w:tcPr>
          <w:p w14:paraId="076953BD" w14:textId="77777777" w:rsidR="00F434DE" w:rsidRDefault="00F434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7" w:type="dxa"/>
          </w:tcPr>
          <w:p w14:paraId="6EBE254E" w14:textId="77777777" w:rsidR="00F434DE" w:rsidRDefault="00F434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14:paraId="0FAA06E8" w14:textId="77777777" w:rsidR="00F434DE" w:rsidRDefault="0068648F">
            <w:pPr>
              <w:pStyle w:val="TableParagraph"/>
              <w:spacing w:line="301" w:lineRule="exact"/>
              <w:ind w:left="280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Река А</w:t>
            </w:r>
          </w:p>
        </w:tc>
        <w:tc>
          <w:tcPr>
            <w:tcW w:w="1649" w:type="dxa"/>
          </w:tcPr>
          <w:p w14:paraId="08D79AD2" w14:textId="77777777" w:rsidR="00F434DE" w:rsidRDefault="0068648F">
            <w:pPr>
              <w:pStyle w:val="TableParagraph"/>
              <w:spacing w:line="301" w:lineRule="exact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Река Б</w:t>
            </w:r>
          </w:p>
        </w:tc>
        <w:tc>
          <w:tcPr>
            <w:tcW w:w="1798" w:type="dxa"/>
          </w:tcPr>
          <w:p w14:paraId="525B2807" w14:textId="77777777" w:rsidR="00F434DE" w:rsidRDefault="0068648F">
            <w:pPr>
              <w:pStyle w:val="TableParagraph"/>
              <w:spacing w:line="301" w:lineRule="exact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Река В</w:t>
            </w:r>
          </w:p>
        </w:tc>
        <w:tc>
          <w:tcPr>
            <w:tcW w:w="1923" w:type="dxa"/>
          </w:tcPr>
          <w:p w14:paraId="0E1B8829" w14:textId="77777777" w:rsidR="00F434DE" w:rsidRDefault="0068648F"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Река Г</w:t>
            </w:r>
          </w:p>
        </w:tc>
      </w:tr>
      <w:tr w:rsidR="00F434DE" w14:paraId="641E2E11" w14:textId="77777777">
        <w:trPr>
          <w:trHeight w:val="645"/>
        </w:trPr>
        <w:tc>
          <w:tcPr>
            <w:tcW w:w="473" w:type="dxa"/>
          </w:tcPr>
          <w:p w14:paraId="1D98DC36" w14:textId="77777777" w:rsidR="00F434DE" w:rsidRDefault="0068648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7" w:type="dxa"/>
          </w:tcPr>
          <w:p w14:paraId="0C44B945" w14:textId="77777777" w:rsidR="00F434DE" w:rsidRDefault="0068648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Города-</w:t>
            </w:r>
          </w:p>
          <w:p w14:paraId="438441A4" w14:textId="77777777" w:rsidR="00F434DE" w:rsidRDefault="0068648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миллионеры</w:t>
            </w:r>
          </w:p>
        </w:tc>
        <w:tc>
          <w:tcPr>
            <w:tcW w:w="1646" w:type="dxa"/>
          </w:tcPr>
          <w:p w14:paraId="43D7058C" w14:textId="77777777" w:rsidR="00F434DE" w:rsidRDefault="0068648F">
            <w:pPr>
              <w:pStyle w:val="TableParagraph"/>
              <w:spacing w:line="317" w:lineRule="exact"/>
              <w:ind w:left="280" w:right="266"/>
              <w:jc w:val="center"/>
              <w:rPr>
                <w:sz w:val="28"/>
              </w:rPr>
            </w:pPr>
            <w:r>
              <w:rPr>
                <w:sz w:val="28"/>
              </w:rPr>
              <w:t>Самара</w:t>
            </w:r>
          </w:p>
        </w:tc>
        <w:tc>
          <w:tcPr>
            <w:tcW w:w="1649" w:type="dxa"/>
          </w:tcPr>
          <w:p w14:paraId="2AFCA4F3" w14:textId="77777777" w:rsidR="00F434DE" w:rsidRDefault="0068648F">
            <w:pPr>
              <w:pStyle w:val="TableParagraph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1798" w:type="dxa"/>
          </w:tcPr>
          <w:p w14:paraId="3950D6FE" w14:textId="77777777" w:rsidR="00F434DE" w:rsidRDefault="0068648F">
            <w:pPr>
              <w:pStyle w:val="TableParagraph"/>
              <w:ind w:left="0" w:right="3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1923" w:type="dxa"/>
          </w:tcPr>
          <w:p w14:paraId="6D54AA82" w14:textId="77777777" w:rsidR="00F434DE" w:rsidRDefault="0068648F">
            <w:pPr>
              <w:pStyle w:val="TableParagraph"/>
              <w:spacing w:line="31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Саратов</w:t>
            </w:r>
          </w:p>
        </w:tc>
      </w:tr>
      <w:tr w:rsidR="00F434DE" w14:paraId="7BC99C4F" w14:textId="77777777">
        <w:trPr>
          <w:trHeight w:val="642"/>
        </w:trPr>
        <w:tc>
          <w:tcPr>
            <w:tcW w:w="473" w:type="dxa"/>
          </w:tcPr>
          <w:p w14:paraId="74DA314B" w14:textId="77777777" w:rsidR="00F434DE" w:rsidRDefault="0068648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67" w:type="dxa"/>
          </w:tcPr>
          <w:p w14:paraId="71A1F265" w14:textId="77777777" w:rsidR="00F434DE" w:rsidRDefault="006864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Столицы</w:t>
            </w:r>
          </w:p>
          <w:p w14:paraId="6CDCF91C" w14:textId="77777777" w:rsidR="00F434DE" w:rsidRDefault="0068648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646" w:type="dxa"/>
          </w:tcPr>
          <w:p w14:paraId="744DA114" w14:textId="77777777" w:rsidR="00F434DE" w:rsidRDefault="0068648F">
            <w:pPr>
              <w:pStyle w:val="TableParagraph"/>
              <w:spacing w:line="315" w:lineRule="exact"/>
              <w:ind w:left="280" w:right="266"/>
              <w:jc w:val="center"/>
              <w:rPr>
                <w:sz w:val="28"/>
              </w:rPr>
            </w:pPr>
            <w:r>
              <w:rPr>
                <w:sz w:val="28"/>
              </w:rPr>
              <w:t>Минск</w:t>
            </w:r>
          </w:p>
        </w:tc>
        <w:tc>
          <w:tcPr>
            <w:tcW w:w="1649" w:type="dxa"/>
          </w:tcPr>
          <w:p w14:paraId="61296A7C" w14:textId="77777777" w:rsidR="00F434DE" w:rsidRDefault="0068648F">
            <w:pPr>
              <w:pStyle w:val="TableParagraph"/>
              <w:spacing w:line="320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</w:t>
            </w:r>
          </w:p>
        </w:tc>
        <w:tc>
          <w:tcPr>
            <w:tcW w:w="1798" w:type="dxa"/>
          </w:tcPr>
          <w:p w14:paraId="0CE6F862" w14:textId="77777777" w:rsidR="00F434DE" w:rsidRDefault="0068648F">
            <w:pPr>
              <w:pStyle w:val="TableParagraph"/>
              <w:spacing w:line="315" w:lineRule="exact"/>
              <w:ind w:left="278" w:right="260"/>
              <w:jc w:val="center"/>
              <w:rPr>
                <w:sz w:val="28"/>
              </w:rPr>
            </w:pPr>
            <w:r>
              <w:rPr>
                <w:sz w:val="28"/>
              </w:rPr>
              <w:t>Ханты-</w:t>
            </w:r>
          </w:p>
          <w:p w14:paraId="13D37935" w14:textId="77777777" w:rsidR="00F434DE" w:rsidRDefault="0068648F">
            <w:pPr>
              <w:pStyle w:val="TableParagraph"/>
              <w:spacing w:line="308" w:lineRule="exact"/>
              <w:ind w:left="278" w:right="262"/>
              <w:jc w:val="center"/>
              <w:rPr>
                <w:sz w:val="28"/>
              </w:rPr>
            </w:pPr>
            <w:r>
              <w:rPr>
                <w:sz w:val="28"/>
              </w:rPr>
              <w:t>Мансийск</w:t>
            </w:r>
          </w:p>
        </w:tc>
        <w:tc>
          <w:tcPr>
            <w:tcW w:w="1923" w:type="dxa"/>
          </w:tcPr>
          <w:p w14:paraId="32DDA32C" w14:textId="77777777" w:rsidR="00F434DE" w:rsidRDefault="0068648F">
            <w:pPr>
              <w:pStyle w:val="TableParagraph"/>
              <w:spacing w:line="320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</w:p>
        </w:tc>
      </w:tr>
      <w:tr w:rsidR="00F434DE" w14:paraId="7C813FA6" w14:textId="77777777">
        <w:trPr>
          <w:trHeight w:val="323"/>
        </w:trPr>
        <w:tc>
          <w:tcPr>
            <w:tcW w:w="473" w:type="dxa"/>
          </w:tcPr>
          <w:p w14:paraId="007E6DED" w14:textId="77777777" w:rsidR="00F434DE" w:rsidRDefault="0068648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67" w:type="dxa"/>
          </w:tcPr>
          <w:p w14:paraId="0D4BCDE1" w14:textId="77777777" w:rsidR="00F434DE" w:rsidRDefault="0068648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46" w:type="dxa"/>
          </w:tcPr>
          <w:p w14:paraId="3025EDBB" w14:textId="77777777" w:rsidR="00F434DE" w:rsidRDefault="0068648F">
            <w:pPr>
              <w:pStyle w:val="TableParagraph"/>
              <w:spacing w:line="304" w:lineRule="exact"/>
              <w:ind w:left="280" w:right="268"/>
              <w:jc w:val="center"/>
              <w:rPr>
                <w:sz w:val="28"/>
              </w:rPr>
            </w:pPr>
            <w:r>
              <w:rPr>
                <w:sz w:val="28"/>
              </w:rPr>
              <w:t>Рыбинск</w:t>
            </w:r>
          </w:p>
        </w:tc>
        <w:tc>
          <w:tcPr>
            <w:tcW w:w="1649" w:type="dxa"/>
          </w:tcPr>
          <w:p w14:paraId="3A1DFEBB" w14:textId="77777777" w:rsidR="00F434DE" w:rsidRDefault="0068648F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Могилёв</w:t>
            </w:r>
          </w:p>
        </w:tc>
        <w:tc>
          <w:tcPr>
            <w:tcW w:w="1798" w:type="dxa"/>
          </w:tcPr>
          <w:p w14:paraId="2BC21B52" w14:textId="77777777" w:rsidR="00F434DE" w:rsidRDefault="0068648F">
            <w:pPr>
              <w:pStyle w:val="TableParagraph"/>
              <w:spacing w:line="304" w:lineRule="exact"/>
              <w:ind w:left="526"/>
              <w:rPr>
                <w:sz w:val="28"/>
              </w:rPr>
            </w:pPr>
            <w:r>
              <w:rPr>
                <w:sz w:val="28"/>
              </w:rPr>
              <w:t>Томск</w:t>
            </w:r>
          </w:p>
        </w:tc>
        <w:tc>
          <w:tcPr>
            <w:tcW w:w="1923" w:type="dxa"/>
          </w:tcPr>
          <w:p w14:paraId="509EF09B" w14:textId="77777777" w:rsidR="00F434DE" w:rsidRDefault="0068648F">
            <w:pPr>
              <w:pStyle w:val="TableParagraph"/>
              <w:spacing w:line="304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Магнитогорск</w:t>
            </w:r>
          </w:p>
        </w:tc>
      </w:tr>
      <w:tr w:rsidR="00F434DE" w14:paraId="04F8E6D8" w14:textId="77777777">
        <w:trPr>
          <w:trHeight w:val="321"/>
        </w:trPr>
        <w:tc>
          <w:tcPr>
            <w:tcW w:w="473" w:type="dxa"/>
          </w:tcPr>
          <w:p w14:paraId="0573BF3D" w14:textId="77777777" w:rsidR="00F434DE" w:rsidRDefault="0068648F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67" w:type="dxa"/>
          </w:tcPr>
          <w:p w14:paraId="447C4B6B" w14:textId="77777777" w:rsidR="00F434DE" w:rsidRDefault="006864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  <w:tc>
          <w:tcPr>
            <w:tcW w:w="1646" w:type="dxa"/>
          </w:tcPr>
          <w:p w14:paraId="6F6633EA" w14:textId="77777777" w:rsidR="00F434DE" w:rsidRDefault="0068648F">
            <w:pPr>
              <w:pStyle w:val="TableParagraph"/>
              <w:spacing w:line="302" w:lineRule="exact"/>
              <w:ind w:left="280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</w:p>
        </w:tc>
        <w:tc>
          <w:tcPr>
            <w:tcW w:w="1649" w:type="dxa"/>
          </w:tcPr>
          <w:p w14:paraId="3EE2955D" w14:textId="77777777" w:rsidR="00F434DE" w:rsidRDefault="0068648F">
            <w:pPr>
              <w:pStyle w:val="TableParagraph"/>
              <w:spacing w:line="302" w:lineRule="exact"/>
              <w:ind w:left="333"/>
              <w:rPr>
                <w:sz w:val="28"/>
              </w:rPr>
            </w:pPr>
            <w:r>
              <w:rPr>
                <w:sz w:val="28"/>
              </w:rPr>
              <w:t>Саранск</w:t>
            </w:r>
          </w:p>
        </w:tc>
        <w:tc>
          <w:tcPr>
            <w:tcW w:w="1798" w:type="dxa"/>
          </w:tcPr>
          <w:p w14:paraId="1588E648" w14:textId="77777777" w:rsidR="00F434DE" w:rsidRDefault="0068648F">
            <w:pPr>
              <w:pStyle w:val="TableParagraph"/>
              <w:spacing w:line="302" w:lineRule="exact"/>
              <w:ind w:left="0" w:right="3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</w:p>
        </w:tc>
        <w:tc>
          <w:tcPr>
            <w:tcW w:w="1923" w:type="dxa"/>
          </w:tcPr>
          <w:p w14:paraId="3FF7154C" w14:textId="77777777" w:rsidR="00F434DE" w:rsidRDefault="0068648F">
            <w:pPr>
              <w:pStyle w:val="TableParagraph"/>
              <w:spacing w:line="302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Атырау</w:t>
            </w:r>
          </w:p>
        </w:tc>
      </w:tr>
    </w:tbl>
    <w:p w14:paraId="5BBCA4F7" w14:textId="77777777" w:rsidR="00F434DE" w:rsidRDefault="0068648F">
      <w:pPr>
        <w:pStyle w:val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6F116FEB" w14:textId="77777777" w:rsidR="00F434DE" w:rsidRDefault="00F434DE">
      <w:pPr>
        <w:sectPr w:rsidR="00F434DE">
          <w:headerReference w:type="default" r:id="rId12"/>
          <w:footerReference w:type="default" r:id="rId13"/>
          <w:pgSz w:w="11910" w:h="16840"/>
          <w:pgMar w:top="1320" w:right="900" w:bottom="960" w:left="920" w:header="713" w:footer="780" w:gutter="0"/>
          <w:cols w:space="720"/>
        </w:sectPr>
      </w:pPr>
    </w:p>
    <w:p w14:paraId="0AFF828F" w14:textId="77777777" w:rsidR="00F434DE" w:rsidRDefault="00F434DE">
      <w:pPr>
        <w:pStyle w:val="a3"/>
        <w:spacing w:before="5"/>
        <w:ind w:left="0"/>
        <w:rPr>
          <w:b/>
          <w:sz w:val="13"/>
        </w:rPr>
      </w:pPr>
    </w:p>
    <w:p w14:paraId="074068EA" w14:textId="77777777" w:rsidR="00F434DE" w:rsidRDefault="0068648F">
      <w:pPr>
        <w:spacing w:before="89" w:line="320" w:lineRule="exact"/>
        <w:ind w:left="4418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14:paraId="4D059EFE" w14:textId="77777777" w:rsidR="00F434DE" w:rsidRDefault="0068648F">
      <w:pPr>
        <w:pStyle w:val="a3"/>
        <w:ind w:right="233"/>
        <w:jc w:val="both"/>
      </w:pPr>
      <w:r>
        <w:t>Замените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скобках)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(существительные,</w:t>
      </w:r>
      <w:r>
        <w:rPr>
          <w:spacing w:val="1"/>
        </w:rPr>
        <w:t xml:space="preserve"> </w:t>
      </w:r>
      <w:r>
        <w:t>прилагательные) или числами. Слова могут быть географическими названиями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понятиями.</w:t>
      </w:r>
    </w:p>
    <w:p w14:paraId="6BB142C6" w14:textId="77777777" w:rsidR="00F434DE" w:rsidRDefault="00F434DE">
      <w:pPr>
        <w:pStyle w:val="a3"/>
        <w:spacing w:before="7"/>
        <w:ind w:left="0"/>
        <w:rPr>
          <w:sz w:val="27"/>
        </w:rPr>
      </w:pPr>
    </w:p>
    <w:p w14:paraId="0A5B913B" w14:textId="77777777" w:rsidR="00F434DE" w:rsidRDefault="0068648F">
      <w:pPr>
        <w:pStyle w:val="a3"/>
        <w:ind w:right="228"/>
        <w:jc w:val="both"/>
        <w:rPr>
          <w:b/>
        </w:rPr>
      </w:pPr>
      <w:r>
        <w:t xml:space="preserve">Согласно Конституции России, Российская </w:t>
      </w:r>
      <w:r>
        <w:t>Федерация является федеративным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состоит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b/>
        </w:rPr>
        <w:t>(1)</w:t>
      </w:r>
      <w:r>
        <w:rPr>
          <w:b/>
          <w:spacing w:val="5"/>
        </w:rPr>
        <w:t xml:space="preserve"> </w:t>
      </w:r>
      <w:r>
        <w:t>равноправных</w:t>
      </w:r>
      <w:r>
        <w:rPr>
          <w:spacing w:val="5"/>
        </w:rPr>
        <w:t xml:space="preserve"> </w:t>
      </w:r>
      <w:r>
        <w:t>субъектов:</w:t>
      </w:r>
      <w:r>
        <w:rPr>
          <w:spacing w:val="7"/>
        </w:rPr>
        <w:t xml:space="preserve"> </w:t>
      </w:r>
      <w:r>
        <w:rPr>
          <w:b/>
        </w:rPr>
        <w:t>(2)</w:t>
      </w:r>
      <w:r>
        <w:rPr>
          <w:b/>
          <w:spacing w:val="5"/>
        </w:rPr>
        <w:t xml:space="preserve"> </w:t>
      </w:r>
      <w:r>
        <w:t>республик,</w:t>
      </w:r>
      <w:r>
        <w:rPr>
          <w:spacing w:val="4"/>
        </w:rPr>
        <w:t xml:space="preserve"> </w:t>
      </w:r>
      <w:r>
        <w:t>9</w:t>
      </w:r>
      <w:r>
        <w:rPr>
          <w:spacing w:val="8"/>
        </w:rPr>
        <w:t xml:space="preserve"> </w:t>
      </w:r>
      <w:r>
        <w:rPr>
          <w:b/>
        </w:rPr>
        <w:t>(3)</w:t>
      </w:r>
      <w:r>
        <w:t>,</w:t>
      </w:r>
      <w:r>
        <w:rPr>
          <w:spacing w:val="4"/>
        </w:rPr>
        <w:t xml:space="preserve"> </w:t>
      </w:r>
      <w:r>
        <w:rPr>
          <w:b/>
        </w:rPr>
        <w:t>(4)</w:t>
      </w:r>
    </w:p>
    <w:p w14:paraId="75DF3C1A" w14:textId="77777777" w:rsidR="00F434DE" w:rsidRDefault="0068648F">
      <w:pPr>
        <w:pStyle w:val="a3"/>
        <w:spacing w:before="2"/>
        <w:ind w:right="228"/>
        <w:jc w:val="both"/>
      </w:pPr>
      <w:r>
        <w:t xml:space="preserve">областей, </w:t>
      </w:r>
      <w:r>
        <w:rPr>
          <w:b/>
        </w:rPr>
        <w:t xml:space="preserve">(5) </w:t>
      </w:r>
      <w:r>
        <w:t xml:space="preserve">городов федерального значения, </w:t>
      </w:r>
      <w:r>
        <w:rPr>
          <w:b/>
        </w:rPr>
        <w:t xml:space="preserve">(6) </w:t>
      </w:r>
      <w:r>
        <w:t xml:space="preserve">автономных округов и 1 </w:t>
      </w:r>
      <w:r>
        <w:rPr>
          <w:b/>
        </w:rPr>
        <w:t>(7)</w:t>
      </w:r>
      <w:r>
        <w:t>.</w:t>
      </w:r>
      <w:r>
        <w:rPr>
          <w:spacing w:val="1"/>
        </w:rPr>
        <w:t xml:space="preserve"> </w:t>
      </w:r>
      <w:r>
        <w:t>Примерно половина из них имеет выход к государственной границе Росс</w:t>
      </w:r>
      <w:r>
        <w:t>ии.</w:t>
      </w:r>
      <w:r>
        <w:rPr>
          <w:spacing w:val="1"/>
        </w:rPr>
        <w:t xml:space="preserve"> </w:t>
      </w:r>
      <w:r>
        <w:t>Самые</w:t>
      </w:r>
      <w:r>
        <w:rPr>
          <w:spacing w:val="31"/>
        </w:rPr>
        <w:t xml:space="preserve"> </w:t>
      </w:r>
      <w:r>
        <w:t>протяжённые</w:t>
      </w:r>
      <w:r>
        <w:rPr>
          <w:spacing w:val="33"/>
        </w:rPr>
        <w:t xml:space="preserve"> </w:t>
      </w:r>
      <w:r>
        <w:t>участки</w:t>
      </w:r>
      <w:r>
        <w:rPr>
          <w:spacing w:val="34"/>
        </w:rPr>
        <w:t xml:space="preserve"> </w:t>
      </w:r>
      <w:r>
        <w:t>сухопутной</w:t>
      </w:r>
      <w:r>
        <w:rPr>
          <w:spacing w:val="34"/>
        </w:rPr>
        <w:t xml:space="preserve"> </w:t>
      </w:r>
      <w:r>
        <w:t>границы</w:t>
      </w:r>
      <w:r>
        <w:rPr>
          <w:spacing w:val="31"/>
        </w:rPr>
        <w:t xml:space="preserve"> </w:t>
      </w:r>
      <w:r>
        <w:t>имеют</w:t>
      </w:r>
      <w:r>
        <w:rPr>
          <w:spacing w:val="38"/>
        </w:rPr>
        <w:t xml:space="preserve"> </w:t>
      </w:r>
      <w:r>
        <w:rPr>
          <w:b/>
        </w:rPr>
        <w:t>(8)</w:t>
      </w:r>
      <w:r>
        <w:rPr>
          <w:b/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около</w:t>
      </w:r>
      <w:r>
        <w:rPr>
          <w:spacing w:val="34"/>
        </w:rPr>
        <w:t xml:space="preserve"> </w:t>
      </w:r>
      <w:r>
        <w:t>2000</w:t>
      </w:r>
      <w:r>
        <w:rPr>
          <w:spacing w:val="37"/>
        </w:rPr>
        <w:t xml:space="preserve"> </w:t>
      </w:r>
      <w:r>
        <w:t>км</w:t>
      </w:r>
      <w:r>
        <w:rPr>
          <w:spacing w:val="-68"/>
        </w:rPr>
        <w:t xml:space="preserve"> </w:t>
      </w:r>
      <w:r>
        <w:t xml:space="preserve">с </w:t>
      </w:r>
      <w:r>
        <w:rPr>
          <w:b/>
        </w:rPr>
        <w:t xml:space="preserve">(9) </w:t>
      </w:r>
      <w:r>
        <w:t xml:space="preserve">и </w:t>
      </w:r>
      <w:r>
        <w:rPr>
          <w:b/>
        </w:rPr>
        <w:t>(10)</w:t>
      </w:r>
      <w:r>
        <w:t xml:space="preserve">, </w:t>
      </w:r>
      <w:r>
        <w:rPr>
          <w:b/>
        </w:rPr>
        <w:t xml:space="preserve">(11) </w:t>
      </w:r>
      <w:r>
        <w:t xml:space="preserve">– 1670 км с </w:t>
      </w:r>
      <w:r>
        <w:rPr>
          <w:b/>
        </w:rPr>
        <w:t xml:space="preserve">(12) </w:t>
      </w:r>
      <w:r>
        <w:t xml:space="preserve">, а также </w:t>
      </w:r>
      <w:r>
        <w:rPr>
          <w:b/>
        </w:rPr>
        <w:t xml:space="preserve">(13) </w:t>
      </w:r>
      <w:r>
        <w:t xml:space="preserve">– 1250 км с </w:t>
      </w:r>
      <w:r>
        <w:rPr>
          <w:b/>
        </w:rPr>
        <w:t>(10)</w:t>
      </w:r>
      <w:r>
        <w:t>. А самую</w:t>
      </w:r>
      <w:r>
        <w:rPr>
          <w:spacing w:val="1"/>
        </w:rPr>
        <w:t xml:space="preserve"> </w:t>
      </w:r>
      <w:r>
        <w:t xml:space="preserve">короткую – </w:t>
      </w:r>
      <w:r>
        <w:rPr>
          <w:b/>
        </w:rPr>
        <w:t>(14)</w:t>
      </w:r>
      <w:r>
        <w:t xml:space="preserve">. Это точка с координатами </w:t>
      </w:r>
      <w:r>
        <w:rPr>
          <w:b/>
        </w:rPr>
        <w:t xml:space="preserve">(15)° </w:t>
      </w:r>
      <w:r>
        <w:t xml:space="preserve">с.ш. и </w:t>
      </w:r>
      <w:r>
        <w:rPr>
          <w:b/>
        </w:rPr>
        <w:t xml:space="preserve">(16)° </w:t>
      </w:r>
      <w:r>
        <w:t>в.д. Два субъекта</w:t>
      </w:r>
      <w:r>
        <w:rPr>
          <w:spacing w:val="1"/>
        </w:rPr>
        <w:t xml:space="preserve"> </w:t>
      </w:r>
      <w:r>
        <w:t xml:space="preserve">РФ имеют общую границу с тремя государствами. Это </w:t>
      </w:r>
      <w:r>
        <w:rPr>
          <w:b/>
        </w:rPr>
        <w:t xml:space="preserve">(17) </w:t>
      </w:r>
      <w:r>
        <w:t xml:space="preserve">и </w:t>
      </w:r>
      <w:r>
        <w:rPr>
          <w:b/>
        </w:rPr>
        <w:t>(18)</w:t>
      </w:r>
      <w:r>
        <w:t xml:space="preserve">. Сразу </w:t>
      </w:r>
      <w:r>
        <w:rPr>
          <w:b/>
        </w:rPr>
        <w:t>(19)</w:t>
      </w:r>
      <w:r>
        <w:rPr>
          <w:b/>
          <w:spacing w:val="1"/>
        </w:rPr>
        <w:t xml:space="preserve"> </w:t>
      </w:r>
      <w:r>
        <w:t xml:space="preserve">регионов граничат с двумя государствами. На территории </w:t>
      </w:r>
      <w:r>
        <w:rPr>
          <w:b/>
        </w:rPr>
        <w:t xml:space="preserve">(20) </w:t>
      </w:r>
      <w:r>
        <w:t>субъектов РФ</w:t>
      </w:r>
      <w:r>
        <w:rPr>
          <w:spacing w:val="1"/>
        </w:rPr>
        <w:t xml:space="preserve"> </w:t>
      </w:r>
      <w:r>
        <w:t xml:space="preserve">находятся крайние точки страны. Самыми северными могут считаться </w:t>
      </w:r>
      <w:r>
        <w:rPr>
          <w:b/>
        </w:rPr>
        <w:t xml:space="preserve">(21) </w:t>
      </w:r>
      <w:r>
        <w:t>и</w:t>
      </w:r>
      <w:r>
        <w:rPr>
          <w:spacing w:val="1"/>
        </w:rPr>
        <w:t xml:space="preserve"> </w:t>
      </w:r>
      <w:r>
        <w:rPr>
          <w:b/>
        </w:rPr>
        <w:t>(22)</w:t>
      </w:r>
      <w:r>
        <w:t>,</w:t>
      </w:r>
      <w:r>
        <w:rPr>
          <w:spacing w:val="-2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западной –</w:t>
      </w:r>
      <w:r>
        <w:rPr>
          <w:spacing w:val="-1"/>
        </w:rPr>
        <w:t xml:space="preserve"> </w:t>
      </w:r>
      <w:r>
        <w:rPr>
          <w:b/>
        </w:rPr>
        <w:t>(23)</w:t>
      </w:r>
      <w:r>
        <w:t>,</w:t>
      </w:r>
      <w:r>
        <w:rPr>
          <w:spacing w:val="-2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во</w:t>
      </w:r>
      <w:r>
        <w:t>сточной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(24)</w:t>
      </w:r>
      <w:r>
        <w:t>,</w:t>
      </w:r>
      <w:r>
        <w:rPr>
          <w:spacing w:val="-2"/>
        </w:rPr>
        <w:t xml:space="preserve"> </w:t>
      </w:r>
      <w:r>
        <w:t>самой</w:t>
      </w:r>
      <w:r>
        <w:rPr>
          <w:spacing w:val="-4"/>
        </w:rPr>
        <w:t xml:space="preserve"> </w:t>
      </w:r>
      <w:r>
        <w:t xml:space="preserve">южной – </w:t>
      </w:r>
      <w:r>
        <w:rPr>
          <w:b/>
        </w:rPr>
        <w:t>(25)</w:t>
      </w:r>
      <w:r>
        <w:t>.</w:t>
      </w:r>
    </w:p>
    <w:p w14:paraId="1011B014" w14:textId="77777777" w:rsidR="00F434DE" w:rsidRDefault="00F434DE">
      <w:pPr>
        <w:pStyle w:val="a3"/>
        <w:spacing w:before="10"/>
        <w:ind w:left="0"/>
        <w:rPr>
          <w:sz w:val="27"/>
        </w:rPr>
      </w:pPr>
    </w:p>
    <w:p w14:paraId="119CA1D8" w14:textId="77777777" w:rsidR="00F434DE" w:rsidRDefault="0068648F">
      <w:pPr>
        <w:pStyle w:val="a3"/>
        <w:spacing w:before="1"/>
        <w:ind w:right="230"/>
        <w:jc w:val="both"/>
      </w:pPr>
      <w:r>
        <w:t xml:space="preserve">Ваши ответы внесите в поле для ответов </w:t>
      </w:r>
      <w:r>
        <w:rPr>
          <w:b/>
        </w:rPr>
        <w:t xml:space="preserve">в единственном числе </w:t>
      </w:r>
      <w:r>
        <w:t>(кроме тех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употребляются,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Гималаи)</w:t>
      </w:r>
      <w:r>
        <w:rPr>
          <w:spacing w:val="57"/>
        </w:rPr>
        <w:t xml:space="preserve"> </w:t>
      </w:r>
      <w:r>
        <w:rPr>
          <w:b/>
        </w:rPr>
        <w:t>и</w:t>
      </w:r>
      <w:r>
        <w:rPr>
          <w:b/>
          <w:spacing w:val="56"/>
        </w:rPr>
        <w:t xml:space="preserve"> </w:t>
      </w:r>
      <w:r>
        <w:rPr>
          <w:b/>
        </w:rPr>
        <w:t>именительном</w:t>
      </w:r>
      <w:r>
        <w:rPr>
          <w:b/>
          <w:spacing w:val="57"/>
        </w:rPr>
        <w:t xml:space="preserve"> </w:t>
      </w:r>
      <w:r>
        <w:rPr>
          <w:b/>
        </w:rPr>
        <w:t>падеже,</w:t>
      </w:r>
      <w:r>
        <w:rPr>
          <w:b/>
          <w:spacing w:val="57"/>
        </w:rPr>
        <w:t xml:space="preserve"> </w:t>
      </w:r>
      <w:r>
        <w:t>несмотря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то,</w:t>
      </w:r>
      <w:r>
        <w:rPr>
          <w:spacing w:val="55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падежи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иные.</w:t>
      </w:r>
    </w:p>
    <w:p w14:paraId="40F9A63F" w14:textId="77777777" w:rsidR="00F434DE" w:rsidRDefault="0068648F">
      <w:pPr>
        <w:pStyle w:val="1"/>
        <w:spacing w:before="5" w:line="322" w:lineRule="exact"/>
        <w:ind w:left="212"/>
      </w:pPr>
      <w:r>
        <w:t>Внимание!</w:t>
      </w:r>
      <w:r>
        <w:rPr>
          <w:spacing w:val="-2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засчитываются.</w:t>
      </w:r>
    </w:p>
    <w:p w14:paraId="446BA35E" w14:textId="77777777" w:rsidR="00F434DE" w:rsidRDefault="0068648F">
      <w:pPr>
        <w:ind w:left="6531"/>
        <w:jc w:val="both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50.</w:t>
      </w:r>
    </w:p>
    <w:p w14:paraId="706716E0" w14:textId="77777777" w:rsidR="00F434DE" w:rsidRDefault="00F434DE">
      <w:pPr>
        <w:pStyle w:val="a3"/>
        <w:ind w:left="0"/>
        <w:rPr>
          <w:b/>
        </w:rPr>
      </w:pPr>
    </w:p>
    <w:p w14:paraId="3DE58563" w14:textId="77777777" w:rsidR="00F434DE" w:rsidRDefault="0068648F">
      <w:pPr>
        <w:pStyle w:val="1"/>
        <w:spacing w:line="319" w:lineRule="exact"/>
      </w:pPr>
      <w:r>
        <w:t>Задание</w:t>
      </w:r>
      <w:r>
        <w:rPr>
          <w:spacing w:val="-1"/>
        </w:rPr>
        <w:t xml:space="preserve"> </w:t>
      </w:r>
      <w:r>
        <w:t>4</w:t>
      </w:r>
    </w:p>
    <w:p w14:paraId="293B041A" w14:textId="77777777" w:rsidR="00F434DE" w:rsidRDefault="0068648F">
      <w:pPr>
        <w:pStyle w:val="a3"/>
        <w:spacing w:line="242" w:lineRule="auto"/>
        <w:ind w:right="236"/>
        <w:jc w:val="both"/>
      </w:pPr>
      <w:r>
        <w:t>Внимательно</w:t>
      </w:r>
      <w:r>
        <w:rPr>
          <w:spacing w:val="28"/>
        </w:rPr>
        <w:t xml:space="preserve"> </w:t>
      </w:r>
      <w:r>
        <w:t>прочитайте</w:t>
      </w:r>
      <w:r>
        <w:rPr>
          <w:spacing w:val="29"/>
        </w:rPr>
        <w:t xml:space="preserve"> </w:t>
      </w:r>
      <w:r>
        <w:t>текст,</w:t>
      </w:r>
      <w:r>
        <w:rPr>
          <w:spacing w:val="27"/>
        </w:rPr>
        <w:t xml:space="preserve"> </w:t>
      </w:r>
      <w:r>
        <w:t>определите,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каком</w:t>
      </w:r>
      <w:r>
        <w:rPr>
          <w:spacing w:val="26"/>
        </w:rPr>
        <w:t xml:space="preserve"> </w:t>
      </w:r>
      <w:r>
        <w:t>известном</w:t>
      </w:r>
      <w:r>
        <w:rPr>
          <w:spacing w:val="28"/>
        </w:rPr>
        <w:t xml:space="preserve"> </w:t>
      </w:r>
      <w:r>
        <w:t>мореплавателе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 идёт речь,</w:t>
      </w:r>
      <w:r>
        <w:rPr>
          <w:spacing w:val="-1"/>
        </w:rPr>
        <w:t xml:space="preserve"> </w:t>
      </w:r>
      <w:r>
        <w:t>и ответьте на вопросы.</w:t>
      </w:r>
    </w:p>
    <w:p w14:paraId="58192AD1" w14:textId="77777777" w:rsidR="00F434DE" w:rsidRDefault="00F434DE">
      <w:pPr>
        <w:pStyle w:val="a3"/>
        <w:spacing w:before="3"/>
        <w:ind w:left="0"/>
        <w:rPr>
          <w:sz w:val="27"/>
        </w:rPr>
      </w:pPr>
    </w:p>
    <w:p w14:paraId="588C77CE" w14:textId="77777777" w:rsidR="00F434DE" w:rsidRDefault="0068648F">
      <w:pPr>
        <w:spacing w:before="1"/>
        <w:ind w:left="212" w:right="228"/>
        <w:jc w:val="both"/>
        <w:rPr>
          <w:sz w:val="28"/>
        </w:rPr>
      </w:pPr>
      <w:r>
        <w:rPr>
          <w:sz w:val="28"/>
        </w:rPr>
        <w:t>Родиной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известного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мореплавателя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берегах одного из крупнейших </w:t>
      </w:r>
      <w:r>
        <w:rPr>
          <w:b/>
          <w:sz w:val="28"/>
        </w:rPr>
        <w:t xml:space="preserve">межматериковых морей </w:t>
      </w:r>
      <w:r>
        <w:rPr>
          <w:sz w:val="28"/>
        </w:rPr>
        <w:t xml:space="preserve">мира </w:t>
      </w:r>
      <w:r>
        <w:rPr>
          <w:b/>
          <w:sz w:val="28"/>
        </w:rPr>
        <w:t>средневековая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европейского государства</w:t>
      </w:r>
      <w:r>
        <w:rPr>
          <w:sz w:val="28"/>
        </w:rPr>
        <w:t>.</w:t>
      </w:r>
    </w:p>
    <w:p w14:paraId="1FDCF88C" w14:textId="77777777" w:rsidR="00F434DE" w:rsidRDefault="0068648F">
      <w:pPr>
        <w:ind w:left="212" w:right="227"/>
        <w:jc w:val="both"/>
        <w:rPr>
          <w:sz w:val="28"/>
        </w:rPr>
      </w:pP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мореплаватель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провёл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крупнейших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полуостровов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пытаясь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своего замысла: отправиться на запад, пересечь </w:t>
      </w:r>
      <w:r>
        <w:rPr>
          <w:b/>
          <w:sz w:val="28"/>
        </w:rPr>
        <w:t xml:space="preserve">самый солёный океан Земли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достичь </w:t>
      </w:r>
      <w:r>
        <w:rPr>
          <w:b/>
          <w:sz w:val="28"/>
        </w:rPr>
        <w:t>берегов «вожделенной страны»</w:t>
      </w:r>
      <w:r>
        <w:rPr>
          <w:sz w:val="28"/>
        </w:rPr>
        <w:t>, что так притягивала умы европейцев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</w:t>
      </w:r>
      <w:r>
        <w:rPr>
          <w:spacing w:val="1"/>
          <w:sz w:val="28"/>
        </w:rPr>
        <w:t xml:space="preserve"> </w:t>
      </w:r>
      <w:r>
        <w:rPr>
          <w:sz w:val="28"/>
        </w:rPr>
        <w:t>веке.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найд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полуострова,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отправился в соседнее государство, где получил одобрение своих планов. Ему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 снарядить три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корабля </w:t>
      </w:r>
      <w:r>
        <w:rPr>
          <w:sz w:val="28"/>
        </w:rPr>
        <w:t>с типичным парусным вооружением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открытий.</w:t>
      </w:r>
    </w:p>
    <w:p w14:paraId="7B37DD1C" w14:textId="77777777" w:rsidR="00F434DE" w:rsidRDefault="0068648F">
      <w:pPr>
        <w:pStyle w:val="a3"/>
        <w:spacing w:before="1"/>
        <w:ind w:right="231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экспеди</w:t>
      </w:r>
      <w:r>
        <w:t>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скопления</w:t>
      </w:r>
      <w:r>
        <w:rPr>
          <w:spacing w:val="-67"/>
        </w:rPr>
        <w:t xml:space="preserve"> </w:t>
      </w:r>
      <w:r>
        <w:t>зелёных</w:t>
      </w:r>
      <w:r>
        <w:rPr>
          <w:spacing w:val="17"/>
        </w:rPr>
        <w:t xml:space="preserve"> </w:t>
      </w:r>
      <w:r>
        <w:t>водорослей,</w:t>
      </w:r>
      <w:r>
        <w:rPr>
          <w:spacing w:val="16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было</w:t>
      </w:r>
      <w:r>
        <w:rPr>
          <w:spacing w:val="17"/>
        </w:rPr>
        <w:t xml:space="preserve"> </w:t>
      </w:r>
      <w:r>
        <w:t>открыто</w:t>
      </w:r>
      <w:r>
        <w:rPr>
          <w:spacing w:val="17"/>
        </w:rPr>
        <w:t xml:space="preserve"> </w:t>
      </w:r>
      <w:r>
        <w:t>«</w:t>
      </w:r>
      <w:r>
        <w:rPr>
          <w:b/>
        </w:rPr>
        <w:t>море</w:t>
      </w:r>
      <w:r>
        <w:rPr>
          <w:b/>
          <w:spacing w:val="14"/>
        </w:rPr>
        <w:t xml:space="preserve"> </w:t>
      </w:r>
      <w:r>
        <w:rPr>
          <w:b/>
        </w:rPr>
        <w:t>без</w:t>
      </w:r>
      <w:r>
        <w:rPr>
          <w:b/>
          <w:spacing w:val="17"/>
        </w:rPr>
        <w:t xml:space="preserve"> </w:t>
      </w:r>
      <w:r>
        <w:rPr>
          <w:b/>
        </w:rPr>
        <w:t>берегов</w:t>
      </w:r>
      <w:r>
        <w:t>»,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октября</w:t>
      </w:r>
    </w:p>
    <w:p w14:paraId="292A7B9A" w14:textId="77777777" w:rsidR="00F434DE" w:rsidRDefault="00F434DE">
      <w:pPr>
        <w:jc w:val="both"/>
        <w:sectPr w:rsidR="00F434DE">
          <w:pgSz w:w="11910" w:h="16840"/>
          <w:pgMar w:top="1320" w:right="900" w:bottom="960" w:left="920" w:header="713" w:footer="780" w:gutter="0"/>
          <w:cols w:space="720"/>
        </w:sectPr>
      </w:pPr>
    </w:p>
    <w:p w14:paraId="5DD4834F" w14:textId="77777777" w:rsidR="00F434DE" w:rsidRDefault="00F434DE">
      <w:pPr>
        <w:pStyle w:val="a3"/>
        <w:ind w:left="0"/>
        <w:rPr>
          <w:sz w:val="13"/>
        </w:rPr>
      </w:pPr>
    </w:p>
    <w:p w14:paraId="3CBE48AA" w14:textId="77777777" w:rsidR="00F434DE" w:rsidRDefault="0068648F">
      <w:pPr>
        <w:pStyle w:val="a3"/>
        <w:spacing w:before="89"/>
        <w:ind w:right="228"/>
        <w:jc w:val="both"/>
      </w:pPr>
      <w:r>
        <w:t>командор, офицеры и матросы увидели долгожданную землю, им оказался один</w:t>
      </w:r>
      <w:r>
        <w:rPr>
          <w:spacing w:val="-67"/>
        </w:rPr>
        <w:t xml:space="preserve"> </w:t>
      </w:r>
      <w:r>
        <w:t xml:space="preserve">из островов </w:t>
      </w:r>
      <w:r>
        <w:rPr>
          <w:b/>
        </w:rPr>
        <w:t>архипелага</w:t>
      </w:r>
      <w:r>
        <w:t xml:space="preserve">, на котором </w:t>
      </w:r>
      <w:r>
        <w:t>сегодня расположено одноимённое с ним</w:t>
      </w:r>
      <w:r>
        <w:rPr>
          <w:spacing w:val="1"/>
        </w:rPr>
        <w:t xml:space="preserve"> </w:t>
      </w:r>
      <w:r>
        <w:t>государство.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четыре</w:t>
      </w:r>
      <w:r>
        <w:rPr>
          <w:spacing w:val="14"/>
        </w:rPr>
        <w:t xml:space="preserve"> </w:t>
      </w:r>
      <w:r>
        <w:t>экспедиции</w:t>
      </w:r>
      <w:r>
        <w:rPr>
          <w:spacing w:val="14"/>
        </w:rPr>
        <w:t xml:space="preserve"> </w:t>
      </w:r>
      <w:r>
        <w:t>мореплаватель</w:t>
      </w:r>
      <w:r>
        <w:rPr>
          <w:spacing w:val="13"/>
        </w:rPr>
        <w:t xml:space="preserve"> </w:t>
      </w:r>
      <w:r>
        <w:t>открыл</w:t>
      </w:r>
      <w:r>
        <w:rPr>
          <w:spacing w:val="10"/>
        </w:rPr>
        <w:t xml:space="preserve"> </w:t>
      </w:r>
      <w:r>
        <w:t>множество</w:t>
      </w:r>
      <w:r>
        <w:rPr>
          <w:spacing w:val="14"/>
        </w:rPr>
        <w:t xml:space="preserve"> </w:t>
      </w:r>
      <w:r>
        <w:t>островов</w:t>
      </w:r>
      <w:r>
        <w:rPr>
          <w:spacing w:val="-67"/>
        </w:rPr>
        <w:t xml:space="preserve"> </w:t>
      </w:r>
      <w:r>
        <w:t>в окрестностях одного из</w:t>
      </w:r>
      <w:r>
        <w:rPr>
          <w:spacing w:val="1"/>
        </w:rPr>
        <w:t xml:space="preserve"> </w:t>
      </w:r>
      <w:r>
        <w:rPr>
          <w:b/>
        </w:rPr>
        <w:t>самых больших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площади морей</w:t>
      </w:r>
      <w:r>
        <w:rPr>
          <w:b/>
          <w:spacing w:val="70"/>
        </w:rPr>
        <w:t xml:space="preserve"> </w:t>
      </w:r>
      <w:r>
        <w:t>мира, в том</w:t>
      </w:r>
      <w:r>
        <w:rPr>
          <w:spacing w:val="1"/>
        </w:rPr>
        <w:t xml:space="preserve"> </w:t>
      </w:r>
      <w:r>
        <w:t xml:space="preserve">числе </w:t>
      </w:r>
      <w:r>
        <w:rPr>
          <w:b/>
        </w:rPr>
        <w:t>четыре крупнейших</w:t>
      </w:r>
      <w:r>
        <w:t>, которые составляют единый архипелаг; во время</w:t>
      </w:r>
      <w:r>
        <w:rPr>
          <w:spacing w:val="1"/>
        </w:rPr>
        <w:t xml:space="preserve"> </w:t>
      </w:r>
      <w:r>
        <w:t>треть</w:t>
      </w:r>
      <w:r>
        <w:t xml:space="preserve">ей и четвёртой экспедиций ему удалось исследовать берега </w:t>
      </w:r>
      <w:r>
        <w:rPr>
          <w:b/>
        </w:rPr>
        <w:t>части света</w:t>
      </w:r>
      <w:r>
        <w:t>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некому</w:t>
      </w:r>
      <w:r>
        <w:rPr>
          <w:spacing w:val="70"/>
        </w:rPr>
        <w:t xml:space="preserve"> </w:t>
      </w:r>
      <w:r>
        <w:t>недоразумению</w:t>
      </w:r>
      <w:r>
        <w:rPr>
          <w:spacing w:val="70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названа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именем,</w:t>
      </w:r>
      <w:r>
        <w:rPr>
          <w:spacing w:val="70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в честь </w:t>
      </w:r>
      <w:r>
        <w:rPr>
          <w:b/>
        </w:rPr>
        <w:t xml:space="preserve">другого мореплавателя </w:t>
      </w:r>
      <w:r>
        <w:t>тех лет. Во многом это связано с тем, что сам</w:t>
      </w:r>
      <w:r>
        <w:rPr>
          <w:spacing w:val="1"/>
        </w:rPr>
        <w:t xml:space="preserve"> </w:t>
      </w:r>
      <w:r>
        <w:t>мореплаватель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продолжал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 xml:space="preserve">частью </w:t>
      </w:r>
      <w:r>
        <w:rPr>
          <w:b/>
        </w:rPr>
        <w:t>крупнейшей по населению части света</w:t>
      </w:r>
      <w:r>
        <w:t>, цели своих экспедиций, чьих</w:t>
      </w:r>
      <w:r>
        <w:rPr>
          <w:spacing w:val="1"/>
        </w:rPr>
        <w:t xml:space="preserve"> </w:t>
      </w:r>
      <w:r>
        <w:t>берегов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</w:t>
      </w:r>
      <w:r>
        <w:rPr>
          <w:spacing w:val="-3"/>
        </w:rPr>
        <w:t xml:space="preserve"> </w:t>
      </w:r>
      <w:r>
        <w:t>достичь.</w:t>
      </w:r>
    </w:p>
    <w:p w14:paraId="6AF668DD" w14:textId="77777777" w:rsidR="00F434DE" w:rsidRDefault="0068648F">
      <w:pPr>
        <w:pStyle w:val="a3"/>
        <w:ind w:right="229"/>
        <w:jc w:val="both"/>
      </w:pPr>
      <w:r>
        <w:t>В честь мореплавателя названо достаточно много мест в части света, которую</w:t>
      </w:r>
      <w:r>
        <w:rPr>
          <w:spacing w:val="1"/>
        </w:rPr>
        <w:t xml:space="preserve"> </w:t>
      </w:r>
      <w:r>
        <w:t>он открыл, но самые известные распо</w:t>
      </w:r>
      <w:r>
        <w:t>ложены вне маршрутов его экспедиций.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провинции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b/>
        </w:rPr>
        <w:t>независимое</w:t>
      </w:r>
      <w:r>
        <w:rPr>
          <w:b/>
          <w:spacing w:val="1"/>
        </w:rPr>
        <w:t xml:space="preserve"> </w:t>
      </w:r>
      <w:r>
        <w:rPr>
          <w:b/>
        </w:rPr>
        <w:t>государство</w:t>
      </w:r>
      <w:r>
        <w:t>.</w:t>
      </w:r>
    </w:p>
    <w:p w14:paraId="0A21CE97" w14:textId="77777777" w:rsidR="00F434DE" w:rsidRDefault="00F434DE">
      <w:pPr>
        <w:pStyle w:val="a3"/>
        <w:spacing w:before="11"/>
        <w:ind w:left="0"/>
        <w:rPr>
          <w:sz w:val="27"/>
        </w:rPr>
      </w:pPr>
    </w:p>
    <w:p w14:paraId="4DFF2456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ind w:hanging="283"/>
        <w:rPr>
          <w:sz w:val="28"/>
        </w:rPr>
      </w:pPr>
      <w:r>
        <w:rPr>
          <w:sz w:val="28"/>
        </w:rPr>
        <w:t>Известный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мореплаватель.</w:t>
      </w:r>
    </w:p>
    <w:p w14:paraId="5021DAE5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ind w:hanging="283"/>
        <w:rPr>
          <w:sz w:val="28"/>
        </w:rPr>
      </w:pPr>
      <w:r>
        <w:rPr>
          <w:sz w:val="28"/>
        </w:rPr>
        <w:t>Межматериковое</w:t>
      </w:r>
      <w:r>
        <w:rPr>
          <w:spacing w:val="-6"/>
          <w:sz w:val="28"/>
        </w:rPr>
        <w:t xml:space="preserve"> </w:t>
      </w:r>
      <w:r>
        <w:rPr>
          <w:sz w:val="28"/>
        </w:rPr>
        <w:t>море.</w:t>
      </w:r>
    </w:p>
    <w:p w14:paraId="3DD7735C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spacing w:line="240" w:lineRule="auto"/>
        <w:ind w:hanging="283"/>
        <w:rPr>
          <w:sz w:val="28"/>
        </w:rPr>
      </w:pPr>
      <w:r>
        <w:rPr>
          <w:sz w:val="28"/>
        </w:rPr>
        <w:t>Средневековая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республика.</w:t>
      </w:r>
    </w:p>
    <w:p w14:paraId="0D71670B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spacing w:before="2"/>
        <w:ind w:hanging="283"/>
        <w:rPr>
          <w:sz w:val="28"/>
        </w:rPr>
      </w:pPr>
      <w:r>
        <w:rPr>
          <w:sz w:val="28"/>
        </w:rPr>
        <w:t>Государство,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флагом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 он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открытия.</w:t>
      </w:r>
    </w:p>
    <w:p w14:paraId="528AC392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ind w:hanging="283"/>
        <w:rPr>
          <w:sz w:val="28"/>
        </w:rPr>
      </w:pP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полуостровов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Европы.</w:t>
      </w:r>
    </w:p>
    <w:p w14:paraId="307DA92F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ind w:hanging="283"/>
        <w:rPr>
          <w:sz w:val="28"/>
        </w:rPr>
      </w:pPr>
      <w:r>
        <w:rPr>
          <w:sz w:val="28"/>
        </w:rPr>
        <w:t>Самый солёный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Земли.</w:t>
      </w:r>
    </w:p>
    <w:p w14:paraId="5FD02E30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ind w:hanging="283"/>
        <w:rPr>
          <w:sz w:val="28"/>
        </w:rPr>
      </w:pPr>
      <w:r>
        <w:rPr>
          <w:sz w:val="28"/>
        </w:rPr>
        <w:t>Страна,</w:t>
      </w:r>
      <w:r>
        <w:rPr>
          <w:spacing w:val="-3"/>
          <w:sz w:val="28"/>
        </w:rPr>
        <w:t xml:space="preserve"> </w:t>
      </w:r>
      <w:r>
        <w:rPr>
          <w:sz w:val="28"/>
        </w:rPr>
        <w:t>куда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европейцы.</w:t>
      </w:r>
    </w:p>
    <w:p w14:paraId="5088D788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spacing w:line="240" w:lineRule="auto"/>
        <w:ind w:hanging="283"/>
        <w:rPr>
          <w:sz w:val="28"/>
        </w:rPr>
      </w:pPr>
      <w:r>
        <w:rPr>
          <w:sz w:val="28"/>
        </w:rPr>
        <w:t>Государство,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экспедицию.</w:t>
      </w:r>
    </w:p>
    <w:p w14:paraId="2CC14C0E" w14:textId="77777777" w:rsidR="00F434DE" w:rsidRDefault="0068648F">
      <w:pPr>
        <w:pStyle w:val="a5"/>
        <w:numPr>
          <w:ilvl w:val="0"/>
          <w:numId w:val="3"/>
        </w:numPr>
        <w:tabs>
          <w:tab w:val="left" w:pos="495"/>
        </w:tabs>
        <w:ind w:hanging="283"/>
        <w:rPr>
          <w:sz w:val="28"/>
        </w:rPr>
      </w:pP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кораблей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экспедиции.</w:t>
      </w:r>
    </w:p>
    <w:p w14:paraId="0E8F9226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spacing w:line="240" w:lineRule="auto"/>
        <w:ind w:left="635" w:hanging="424"/>
        <w:rPr>
          <w:sz w:val="28"/>
        </w:rPr>
      </w:pPr>
      <w:r>
        <w:rPr>
          <w:sz w:val="28"/>
        </w:rPr>
        <w:t>«Море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берегов».</w:t>
      </w:r>
    </w:p>
    <w:p w14:paraId="34E68636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spacing w:before="2"/>
        <w:ind w:left="635" w:hanging="424"/>
        <w:rPr>
          <w:sz w:val="28"/>
        </w:rPr>
      </w:pPr>
      <w:r>
        <w:rPr>
          <w:sz w:val="28"/>
        </w:rPr>
        <w:t>Архипелаг.</w:t>
      </w:r>
    </w:p>
    <w:p w14:paraId="0AB78742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ind w:left="635" w:hanging="424"/>
        <w:rPr>
          <w:sz w:val="28"/>
        </w:rPr>
      </w:pP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больших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морей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14:paraId="3DCCA6F3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ind w:left="635" w:hanging="424"/>
        <w:rPr>
          <w:sz w:val="28"/>
        </w:rPr>
      </w:pPr>
      <w:r>
        <w:rPr>
          <w:sz w:val="28"/>
        </w:rPr>
        <w:t>Четыре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острова,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открыл</w:t>
      </w:r>
      <w:r>
        <w:rPr>
          <w:spacing w:val="-2"/>
          <w:sz w:val="28"/>
        </w:rPr>
        <w:t xml:space="preserve"> </w:t>
      </w:r>
      <w:r>
        <w:rPr>
          <w:sz w:val="28"/>
        </w:rPr>
        <w:t>мореплаватель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порядке).</w:t>
      </w:r>
    </w:p>
    <w:p w14:paraId="6F2D860D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ind w:left="635" w:hanging="424"/>
        <w:rPr>
          <w:sz w:val="28"/>
        </w:rPr>
      </w:pP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света.</w:t>
      </w:r>
    </w:p>
    <w:p w14:paraId="407C8F64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ind w:left="635" w:hanging="424"/>
        <w:rPr>
          <w:sz w:val="28"/>
        </w:rPr>
      </w:pP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мореплаватель,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14:paraId="0595D41C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spacing w:line="240" w:lineRule="auto"/>
        <w:ind w:left="635" w:hanging="424"/>
        <w:rPr>
          <w:sz w:val="28"/>
        </w:rPr>
      </w:pPr>
      <w:r>
        <w:rPr>
          <w:sz w:val="28"/>
        </w:rPr>
        <w:t>Крупнейшая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14:paraId="5FF6F569" w14:textId="77777777" w:rsidR="00F434DE" w:rsidRDefault="0068648F">
      <w:pPr>
        <w:pStyle w:val="a5"/>
        <w:numPr>
          <w:ilvl w:val="0"/>
          <w:numId w:val="3"/>
        </w:numPr>
        <w:tabs>
          <w:tab w:val="left" w:pos="636"/>
        </w:tabs>
        <w:spacing w:before="2" w:line="240" w:lineRule="auto"/>
        <w:ind w:left="635" w:hanging="424"/>
        <w:rPr>
          <w:sz w:val="28"/>
        </w:rPr>
      </w:pPr>
      <w:r>
        <w:rPr>
          <w:sz w:val="28"/>
        </w:rPr>
        <w:t>Независимое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мореплавателя.</w:t>
      </w:r>
    </w:p>
    <w:p w14:paraId="2031A2AD" w14:textId="77777777" w:rsidR="00F434DE" w:rsidRDefault="00F434DE">
      <w:pPr>
        <w:pStyle w:val="a3"/>
        <w:spacing w:before="3"/>
        <w:ind w:left="0"/>
      </w:pPr>
    </w:p>
    <w:p w14:paraId="2B3A7F0C" w14:textId="77777777" w:rsidR="00F434DE" w:rsidRDefault="0068648F">
      <w:pPr>
        <w:pStyle w:val="1"/>
        <w:spacing w:before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7E28ABAC" w14:textId="77777777" w:rsidR="00F434DE" w:rsidRDefault="00F434DE">
      <w:pPr>
        <w:pStyle w:val="a3"/>
        <w:ind w:left="0"/>
        <w:rPr>
          <w:b/>
          <w:sz w:val="39"/>
        </w:rPr>
      </w:pPr>
    </w:p>
    <w:p w14:paraId="794EEE27" w14:textId="77777777" w:rsidR="00F434DE" w:rsidRDefault="0068648F">
      <w:pPr>
        <w:ind w:left="1816" w:right="1831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работу 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200.</w:t>
      </w:r>
    </w:p>
    <w:sectPr w:rsidR="00F434DE">
      <w:pgSz w:w="11910" w:h="16840"/>
      <w:pgMar w:top="1320" w:right="900" w:bottom="960" w:left="920" w:header="713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6774" w14:textId="77777777" w:rsidR="0068648F" w:rsidRDefault="0068648F">
      <w:r>
        <w:separator/>
      </w:r>
    </w:p>
  </w:endnote>
  <w:endnote w:type="continuationSeparator" w:id="0">
    <w:p w14:paraId="67115634" w14:textId="77777777" w:rsidR="0068648F" w:rsidRDefault="006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3295" w14:textId="77777777" w:rsidR="00F434DE" w:rsidRDefault="0068648F">
    <w:pPr>
      <w:pStyle w:val="a3"/>
      <w:spacing w:line="14" w:lineRule="auto"/>
      <w:ind w:left="0"/>
      <w:rPr>
        <w:sz w:val="20"/>
      </w:rPr>
    </w:pPr>
    <w:r>
      <w:pict w14:anchorId="3B0EE20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6pt;margin-top:791.9pt;width:12pt;height:15.3pt;z-index:-15854592;mso-position-horizontal-relative:page;mso-position-vertical-relative:page;mso-width-relative:page;mso-height-relative:page" filled="f" stroked="f">
          <v:textbox inset="0,0,0,0">
            <w:txbxContent>
              <w:p w14:paraId="21417EF8" w14:textId="77777777" w:rsidR="00F434DE" w:rsidRDefault="006864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BA0B" w14:textId="77777777" w:rsidR="0068648F" w:rsidRDefault="0068648F">
      <w:r>
        <w:separator/>
      </w:r>
    </w:p>
  </w:footnote>
  <w:footnote w:type="continuationSeparator" w:id="0">
    <w:p w14:paraId="14968A8F" w14:textId="77777777" w:rsidR="0068648F" w:rsidRDefault="0068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E3D4" w14:textId="77777777" w:rsidR="00F434DE" w:rsidRDefault="00F434D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76" w:hanging="3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3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12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3" w:hanging="2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58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17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4DE"/>
    <w:rsid w:val="0068648F"/>
    <w:rsid w:val="00B70980"/>
    <w:rsid w:val="00F434DE"/>
    <w:rsid w:val="084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790B38"/>
  <w15:docId w15:val="{A668A835-244C-43AF-81B7-BD8469E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4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line="322" w:lineRule="exact"/>
      <w:ind w:left="494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ZOEBERG</dc:creator>
  <cp:lastModifiedBy>Методист1</cp:lastModifiedBy>
  <cp:revision>2</cp:revision>
  <dcterms:created xsi:type="dcterms:W3CDTF">2021-09-29T01:31:00Z</dcterms:created>
  <dcterms:modified xsi:type="dcterms:W3CDTF">2021-10-01T07:57:00Z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1033-11.2.0.9669</vt:lpwstr>
  </property>
</Properties>
</file>