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615868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bookmarkStart w:name="af5b5167-7099-47ec-9866-9052e784200d" w:id="1"/>
      <w:r>
        <w:rPr>
          <w:rFonts w:ascii="Times New Roman" w:hAnsi="Times New Roman"/>
          <w:b/>
          <w:i w:val="false"/>
          <w:color w:val="000000"/>
          <w:sz w:val="28"/>
        </w:rPr>
        <w:t xml:space="preserve">Министерство образования Красноярского края </w:t>
      </w:r>
      <w:bookmarkEnd w:id="1"/>
    </w:p>
    <w:p>
      <w:pPr>
        <w:spacing w:before="0" w:after="0" w:line="408"/>
        <w:ind w:left="120"/>
        <w:jc w:val="center"/>
      </w:pPr>
      <w:bookmarkStart w:name="dc3cea46-96ed-491e-818a-be2785bad2e9" w:id="2"/>
      <w:r>
        <w:rPr>
          <w:rFonts w:ascii="Times New Roman" w:hAnsi="Times New Roman"/>
          <w:b/>
          <w:i w:val="false"/>
          <w:color w:val="000000"/>
          <w:sz w:val="28"/>
        </w:rPr>
        <w:t>Администрация Иланского района Красноярского края</w:t>
      </w:r>
      <w:bookmarkEnd w:id="2"/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Прокопьевская ООШ №18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ШМО Математика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Шкарадёнок И. Н.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Милешко Т.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Иванова С. А.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№53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31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08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3653675)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курса «Алгебра»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7-9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bookmarkStart w:name="4cef1e44-9965-42f4-9abc-c66bc6a4ed05" w:id="3"/>
      <w:r>
        <w:rPr>
          <w:rFonts w:ascii="Times New Roman" w:hAnsi="Times New Roman"/>
          <w:b/>
          <w:i w:val="false"/>
          <w:color w:val="000000"/>
          <w:sz w:val="28"/>
        </w:rPr>
        <w:t>д. Прокопьевка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bookmarkStart w:name="55fbcee7-c9ab-48de-99f2-3f30ab5c08f8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</w:p>
    <w:p>
      <w:pPr>
        <w:spacing w:before="0" w:after="0"/>
        <w:ind w:left="120"/>
        <w:jc w:val="left"/>
      </w:pPr>
    </w:p>
    <w:bookmarkStart w:name="block-27615868" w:id="5"/>
    <w:p>
      <w:pPr>
        <w:sectPr>
          <w:pgSz w:w="11906" w:h="16383" w:orient="portrait"/>
        </w:sectPr>
      </w:pPr>
    </w:p>
    <w:bookmarkEnd w:id="5"/>
    <w:bookmarkEnd w:id="0"/>
    <w:bookmarkStart w:name="block-27615869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является одним из опорных курсов основного общего образования: она обеспечивает изучение других дисциплин, как естественно-научного,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обучающимся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Содержание функционально-графической линии нацелено на получение обучающимися знаний о функциях как важнейшей математической модели для описания и исследования разнообразных процессов и явлений в природе и обществе. 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>
      <w:pPr>
        <w:spacing w:before="0" w:after="0" w:line="264"/>
        <w:ind w:firstLine="600"/>
        <w:jc w:val="both"/>
      </w:pPr>
      <w:bookmarkStart w:name="88e7274f-146c-45cf-bb6c-0aa84ae038d1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</w:p>
    <w:bookmarkStart w:name="block-27615869" w:id="8"/>
    <w:p>
      <w:pPr>
        <w:sectPr>
          <w:pgSz w:w="11906" w:h="16383" w:orient="portrait"/>
        </w:sectPr>
      </w:pPr>
    </w:p>
    <w:bookmarkEnd w:id="8"/>
    <w:bookmarkEnd w:id="6"/>
    <w:bookmarkStart w:name="block-27615870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Применение признаков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Реальные зависимости, в том числе прямая и обратная пропорциональности.</w:t>
      </w:r>
    </w:p>
    <w:p>
      <w:pPr>
        <w:spacing w:before="0" w:after="0" w:line="264"/>
        <w:ind w:firstLine="600"/>
        <w:jc w:val="both"/>
      </w:pPr>
      <w:bookmarkStart w:name="_Toc124426221" w:id="10"/>
      <w:bookmarkEnd w:id="10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Свойства степени с натуральным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>
      <w:pPr>
        <w:spacing w:before="0" w:after="0" w:line="264"/>
        <w:ind w:firstLine="600"/>
        <w:jc w:val="both"/>
      </w:pPr>
      <w:bookmarkStart w:name="_Toc124426222" w:id="11"/>
      <w:bookmarkEnd w:id="11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Уравнение, корень уравнения, правила преобразования уравнения, равносильность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Координата точки на прямой. Числовые промежутки. Расстояние между двумя точками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Прямоугольная система координат, оси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Ox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Oy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 КЛАСС</w:t>
      </w:r>
    </w:p>
    <w:p>
      <w:pPr>
        <w:spacing w:before="0" w:after="0" w:line="264"/>
        <w:ind w:left="120"/>
        <w:jc w:val="both"/>
      </w:pPr>
    </w:p>
    <w:p>
      <w:pPr>
        <w:spacing w:before="0" w:after="0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Степень с целым показателем и её свойства. Стандартная запись числа.</w:t>
      </w:r>
    </w:p>
    <w:p>
      <w:pPr>
        <w:spacing w:before="0" w:after="0"/>
        <w:ind w:firstLine="600"/>
        <w:jc w:val="both"/>
      </w:pPr>
      <w:bookmarkStart w:name="_Toc124426225" w:id="12"/>
      <w:r>
        <w:rPr>
          <w:rFonts w:ascii="Times New Roman" w:hAnsi="Times New Roman"/>
          <w:b w:val="false"/>
          <w:i w:val="false"/>
          <w:color w:val="0000ff"/>
          <w:sz w:val="28"/>
        </w:rPr>
        <w:t>Алгебраические выражения</w:t>
      </w:r>
      <w:bookmarkEnd w:id="1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Квадратный трёхчлен, разложение квадратного трёхчлена на множители.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>
      <w:pPr>
        <w:spacing w:before="0" w:after="0"/>
        <w:ind w:firstLine="600"/>
        <w:jc w:val="both"/>
      </w:pPr>
      <w:bookmarkStart w:name="_Toc124426226" w:id="13"/>
      <w:r>
        <w:rPr>
          <w:rFonts w:ascii="Times New Roman" w:hAnsi="Times New Roman"/>
          <w:b w:val="false"/>
          <w:i w:val="false"/>
          <w:color w:val="0000ff"/>
          <w:sz w:val="28"/>
        </w:rPr>
        <w:t>Уравнения и неравенства</w:t>
      </w:r>
      <w:bookmarkEnd w:id="1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>
      <w:pPr>
        <w:spacing w:before="0" w:after="0"/>
        <w:ind w:firstLine="600"/>
        <w:jc w:val="both"/>
      </w:pPr>
      <w:bookmarkStart w:name="_Toc124426227" w:id="14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Понятие функции. Область определения и множество значений функции. Способы задания функций.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График функции. Чтение свойств функции по её графику. Примеры графиков функций, отражающих реальные процессы.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b w:val="false"/>
          <w:i/>
          <w:color w:val="000000"/>
          <w:sz w:val="28"/>
        </w:rPr>
        <w:t>y = 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>, y = 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y = √x, y=|x|.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Графическое решение уравнений и систем уравнений.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9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Сравнение действительных чисел, арифметические действия с действительными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Размеры объектов окружающего мира, длительность процессов в окружающем мире.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>
      <w:pPr>
        <w:spacing w:before="0" w:after="0" w:line="264"/>
        <w:ind w:firstLine="600"/>
        <w:jc w:val="both"/>
      </w:pPr>
      <w:bookmarkStart w:name="_Toc124426230" w:id="15"/>
      <w:bookmarkEnd w:id="15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Линейное уравнение. Решение уравнений, сводящихся к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дробно-рациональных уравнений. Решение текстовых задач алгебраическим методом.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текстовых задач алгебраическим способом.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Числовые неравенства и их свойства.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</w:r>
    </w:p>
    <w:p>
      <w:pPr>
        <w:spacing w:before="0" w:after="0"/>
        <w:ind w:firstLine="600"/>
        <w:jc w:val="both"/>
      </w:pPr>
      <w:bookmarkStart w:name="_Toc124426231" w:id="16"/>
      <w:r>
        <w:rPr>
          <w:rFonts w:ascii="Times New Roman" w:hAnsi="Times New Roman"/>
          <w:b w:val="false"/>
          <w:i w:val="false"/>
          <w:color w:val="0000ff"/>
          <w:sz w:val="28"/>
        </w:rPr>
        <w:t>Функции</w:t>
      </w:r>
      <w:bookmarkEnd w:id="16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Квадратичная функция, её график и свойства. Парабола, координаты вершины параболы, ось симметрии параболы.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Графики функций: </w:t>
      </w:r>
      <w:r>
        <w:rPr>
          <w:rFonts w:ascii="Times New Roman" w:hAnsi="Times New Roman"/>
          <w:b w:val="false"/>
          <w:i w:val="false"/>
          <w:color w:val="333333"/>
          <w:sz w:val="28"/>
        </w:rPr>
        <w:t xml:space="preserve">y = kx, y = kx + b, y = k/x, y = x3, y = √x, y = |x|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и их свойства.</w:t>
      </w:r>
    </w:p>
    <w:p>
      <w:pPr>
        <w:spacing w:before="0" w:after="0"/>
        <w:ind w:firstLine="600"/>
        <w:jc w:val="both"/>
      </w:pPr>
      <w:bookmarkStart w:name="_Toc124426232" w:id="17"/>
      <w:r>
        <w:rPr>
          <w:rFonts w:ascii="Times New Roman" w:hAnsi="Times New Roman"/>
          <w:b w:val="false"/>
          <w:i w:val="false"/>
          <w:color w:val="0000ff"/>
          <w:sz w:val="28"/>
        </w:rPr>
        <w:t>Числовые последовательности</w:t>
      </w:r>
      <w:bookmarkEnd w:id="17"/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и прогрессии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-го члена.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b w:val="false"/>
          <w:i/>
          <w:color w:val="000000"/>
          <w:sz w:val="28"/>
        </w:rPr>
        <w:t>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членов.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</w:r>
    </w:p>
    <w:bookmarkStart w:name="block-27615870" w:id="18"/>
    <w:p>
      <w:pPr>
        <w:sectPr>
          <w:pgSz w:w="11906" w:h="16383" w:orient="portrait"/>
        </w:sectPr>
      </w:pPr>
    </w:p>
    <w:bookmarkEnd w:id="18"/>
    <w:bookmarkEnd w:id="9"/>
    <w:bookmarkStart w:name="block-27615864" w:id="1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УЧЕБНОГО КУРСА «АЛГЕБРА» НА УРОВНЕ ОСНОВНОГО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Личностные результаты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освоения программы учебного курса «Алгебра» характеризуются: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патриотическое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гражданское и духовно-нравственное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трудовое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физическое воспитание, формирование культуры здоровья и эмоционального благополучия: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экологическое воспитание: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адаптация к изменяющимся условиям социальной и природной среды: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Самоконтроль, эмоциональный интеллект: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bookmarkStart w:name="_Toc124426234" w:id="20"/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7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35" w:id="21"/>
      <w:bookmarkEnd w:id="21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Выполнять, сочетая устные и письменные приёмы, арифметические действия с 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признаки делимости, разложение на множители натуральных чисел.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>
      <w:pPr>
        <w:spacing w:before="0" w:after="0" w:line="264"/>
        <w:ind w:firstLine="600"/>
        <w:jc w:val="both"/>
      </w:pPr>
      <w:bookmarkStart w:name="_Toc124426236" w:id="22"/>
      <w:bookmarkEnd w:id="22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алгебраическую терминологию и символику, применять её в процессе освоения учебного материала.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буквенных выражений при заданных значениях переменных.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преобразования целого выражения в многочлен приведением подобных слагаемых, раскрытием скобок.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свойства степеней с натуральными показателями для преобразования выражений.</w:t>
      </w:r>
    </w:p>
    <w:p>
      <w:pPr>
        <w:spacing w:before="0" w:after="0" w:line="264"/>
        <w:ind w:firstLine="600"/>
        <w:jc w:val="both"/>
      </w:pPr>
      <w:bookmarkStart w:name="_Toc124426237" w:id="23"/>
      <w:bookmarkEnd w:id="23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уравнения с одной переменной, применяя правила перехода от исходного уравнения к равносильному ему. Проверять, является ли число корнем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графические методы при решении линейных уравнений и их систем.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примеры пар чисел, являющихся решением линейного уравнения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переменными, в том числе графически.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bookmarkStart w:name="_Toc124426238" w:id="24"/>
      <w:bookmarkEnd w:id="24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Отмечать в координатной плоскости точки по заданным координатам, строить графики линейных функций. Строить график функции y = |х|.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значение функции по значению её аргумента.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8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0" w:id="25"/>
      <w:bookmarkEnd w:id="25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на координатной прямой.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записи больших и малых чисел с помощью десятичных дробей и степеней числа 10.</w:t>
      </w:r>
    </w:p>
    <w:p>
      <w:pPr>
        <w:spacing w:before="0" w:after="0" w:line="264"/>
        <w:ind w:firstLine="600"/>
        <w:jc w:val="both"/>
      </w:pPr>
      <w:bookmarkStart w:name="_Toc124426241" w:id="26"/>
      <w:bookmarkEnd w:id="26"/>
      <w:r>
        <w:rPr>
          <w:rFonts w:ascii="Times New Roman" w:hAnsi="Times New Roman"/>
          <w:b/>
          <w:i w:val="false"/>
          <w:color w:val="000000"/>
          <w:sz w:val="28"/>
        </w:rPr>
        <w:t>Алгебраические выражения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Раскладывать квадратный трёхчлен на множители.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>
      <w:pPr>
        <w:spacing w:before="0" w:after="0" w:line="264"/>
        <w:ind w:firstLine="600"/>
        <w:jc w:val="both"/>
      </w:pPr>
      <w:bookmarkStart w:name="_Toc124426242" w:id="27"/>
      <w:bookmarkEnd w:id="27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свойства числовых неравенств для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>
      <w:pPr>
        <w:spacing w:before="0" w:after="0" w:line="264"/>
        <w:ind w:firstLine="600"/>
        <w:jc w:val="both"/>
      </w:pPr>
      <w:bookmarkStart w:name="_Toc124426243" w:id="28"/>
      <w:bookmarkEnd w:id="28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графики элементарных функций вида:</w:t>
      </w:r>
    </w:p>
    <w:p>
      <w:pPr>
        <w:spacing w:before="0" w:after="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y = k/x,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2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y = x</w:t>
      </w:r>
      <w:r>
        <w:rPr>
          <w:rFonts w:ascii="Times New Roman" w:hAnsi="Times New Roman"/>
          <w:b w:val="false"/>
          <w:i w:val="false"/>
          <w:color w:val="000000"/>
          <w:sz w:val="28"/>
        </w:rPr>
        <w:t>3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,y = |x|, y = √x, описывать свойства числовой функции по её графику.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 w:val="false"/>
          <w:color w:val="000000"/>
          <w:sz w:val="28"/>
        </w:rPr>
        <w:t>в 9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firstLine="600"/>
        <w:jc w:val="both"/>
      </w:pPr>
      <w:bookmarkStart w:name="_Toc124426245" w:id="29"/>
      <w:bookmarkEnd w:id="29"/>
      <w:r>
        <w:rPr>
          <w:rFonts w:ascii="Times New Roman" w:hAnsi="Times New Roman"/>
          <w:b/>
          <w:i w:val="false"/>
          <w:color w:val="000000"/>
          <w:sz w:val="28"/>
        </w:rPr>
        <w:t>Числа и вычисления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и упорядочивать рациональные и иррациональные числа.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значения степеней с целыми показателями и корней, вычислять значения числовых выражений.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Округлять действительные числа, выполнять прикидку результата вычислений, оценку числовых выражений.</w:t>
      </w:r>
    </w:p>
    <w:p>
      <w:pPr>
        <w:spacing w:before="0" w:after="0" w:line="264"/>
        <w:ind w:firstLine="600"/>
        <w:jc w:val="both"/>
      </w:pPr>
      <w:bookmarkStart w:name="_Toc124426246" w:id="30"/>
      <w:bookmarkEnd w:id="30"/>
      <w:r>
        <w:rPr>
          <w:rFonts w:ascii="Times New Roman" w:hAnsi="Times New Roman"/>
          <w:b/>
          <w:i w:val="false"/>
          <w:color w:val="000000"/>
          <w:sz w:val="28"/>
        </w:rPr>
        <w:t>Уравнения и неравенства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и квадратные уравнения, уравнения, сводящиеся к ним, простейшие дробно-рациональные уравнения.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неравенства при решении различных задач.</w:t>
      </w:r>
    </w:p>
    <w:p>
      <w:pPr>
        <w:spacing w:before="0" w:after="0" w:line="264"/>
        <w:ind w:firstLine="600"/>
        <w:jc w:val="both"/>
      </w:pPr>
      <w:bookmarkStart w:name="_Toc124426247" w:id="31"/>
      <w:bookmarkEnd w:id="31"/>
      <w:r>
        <w:rPr>
          <w:rFonts w:ascii="Times New Roman" w:hAnsi="Times New Roman"/>
          <w:b/>
          <w:i w:val="false"/>
          <w:color w:val="000000"/>
          <w:sz w:val="28"/>
        </w:rPr>
        <w:t>Функции</w:t>
      </w:r>
    </w:p>
    <w:p>
      <w:pPr>
        <w:spacing w:before="0" w:after="0" w:line="360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k</w:t>
      </w:r>
      <w:r>
        <w:rPr>
          <w:rFonts w:ascii="Times New Roman" w:hAnsi="Times New Roman"/>
          <w:b w:val="false"/>
          <w:i/>
          <w:color w:val="000000"/>
          <w:sz w:val="28"/>
        </w:rPr>
        <w:t>/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ax</w:t>
      </w:r>
      <w:r>
        <w:rPr>
          <w:rFonts w:ascii="Times New Roman" w:hAnsi="Times New Roman"/>
          <w:b w:val="false"/>
          <w:i/>
          <w:color w:val="000000"/>
          <w:sz w:val="28"/>
        </w:rPr>
        <w:t>2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+ </w:t>
      </w:r>
      <w:r>
        <w:rPr>
          <w:rFonts w:ascii="Times New Roman" w:hAnsi="Times New Roman"/>
          <w:b w:val="false"/>
          <w:i/>
          <w:color w:val="000000"/>
          <w:sz w:val="28"/>
        </w:rPr>
        <w:t>bx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+ </w:t>
      </w:r>
      <w:r>
        <w:rPr>
          <w:rFonts w:ascii="Times New Roman" w:hAnsi="Times New Roman"/>
          <w:b w:val="false"/>
          <w:i/>
          <w:color w:val="000000"/>
          <w:sz w:val="28"/>
        </w:rPr>
        <w:t>c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= 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3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= √</w:t>
      </w:r>
      <w:r>
        <w:rPr>
          <w:rFonts w:ascii="Times New Roman" w:hAnsi="Times New Roman"/>
          <w:b w:val="false"/>
          <w:i w:val="false"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/>
          <w:color w:val="000000"/>
          <w:sz w:val="28"/>
        </w:rPr>
        <w:t>y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= |</w:t>
      </w:r>
      <w:r>
        <w:rPr>
          <w:rFonts w:ascii="Times New Roman" w:hAnsi="Times New Roman"/>
          <w:b w:val="false"/>
          <w:i/>
          <w:color w:val="000000"/>
          <w:sz w:val="28"/>
        </w:rPr>
        <w:t>x</w:t>
      </w:r>
      <w:r>
        <w:rPr>
          <w:rFonts w:ascii="Times New Roman" w:hAnsi="Times New Roman"/>
          <w:b w:val="false"/>
          <w:i/>
          <w:color w:val="000000"/>
          <w:sz w:val="28"/>
        </w:rPr>
        <w:t>|</w:t>
      </w:r>
      <w:r>
        <w:rPr>
          <w:rFonts w:ascii="Times New Roman" w:hAnsi="Times New Roman"/>
          <w:b w:val="false"/>
          <w:i w:val="false"/>
          <w:color w:val="000000"/>
          <w:sz w:val="28"/>
        </w:rPr>
        <w:t>, в зависимости от значений коэффициентов, описывать свойства функций.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Числовые последовательности и прогрессии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арифметическую и геометрическую прогрессии при разных способах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вычисления с использованием формул n-го члена арифметической и геометрической прогрессий, суммы первых n членов.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Изображать члены последовательности точками на координатной плоскости.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name="_Toc124426249" w:id="32"/>
      <w:bookmarkEnd w:id="32"/>
    </w:p>
    <w:bookmarkStart w:name="block-27615864" w:id="33"/>
    <w:p>
      <w:pPr>
        <w:sectPr>
          <w:pgSz w:w="11906" w:h="16383" w:orient="portrait"/>
        </w:sectPr>
      </w:pPr>
    </w:p>
    <w:bookmarkEnd w:id="33"/>
    <w:bookmarkEnd w:id="19"/>
    <w:bookmarkStart w:name="block-27615865" w:id="3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Рациональные числа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14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https://m.edsoo.ru/7f415b90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94"/>
        <w:gridCol w:w="2400"/>
        <w:gridCol w:w="1453"/>
        <w:gridCol w:w="2494"/>
        <w:gridCol w:w="2614"/>
        <w:gridCol w:w="3939"/>
      </w:tblGrid>
      <w:tr>
        <w:trPr>
          <w:trHeight w:val="300" w:hRule="atLeast"/>
          <w:trHeight w:val="144" w:hRule="atLeast"/>
        </w:trPr>
        <w:tc>
          <w:tcPr>
            <w:tcW w:w="48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Квадратные корни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https://m.edsoo.ru/7f417af8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74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5"/>
        <w:gridCol w:w="2960"/>
        <w:gridCol w:w="1368"/>
        <w:gridCol w:w="2396"/>
        <w:gridCol w:w="2522"/>
        <w:gridCol w:w="3703"/>
      </w:tblGrid>
      <w:tr>
        <w:trPr>
          <w:trHeight w:val="300" w:hRule="atLeast"/>
          <w:trHeight w:val="144" w:hRule="atLeast"/>
        </w:trPr>
        <w:tc>
          <w:tcPr>
            <w:tcW w:w="45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6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Числа и вычисления. Действительные числа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Системы уравнений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https://m.edsoo.ru/7f419d08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6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15865" w:id="35"/>
    <w:p>
      <w:pPr>
        <w:sectPr>
          <w:pgSz w:w="16383" w:h="11906" w:orient="landscape"/>
        </w:sectPr>
      </w:pPr>
    </w:p>
    <w:bookmarkEnd w:id="35"/>
    <w:bookmarkEnd w:id="34"/>
    <w:bookmarkStart w:name="block-27615866" w:id="3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2"/>
        <w:gridCol w:w="2960"/>
        <w:gridCol w:w="1126"/>
        <w:gridCol w:w="2113"/>
        <w:gridCol w:w="2260"/>
        <w:gridCol w:w="1739"/>
        <w:gridCol w:w="2754"/>
      </w:tblGrid>
      <w:tr>
        <w:trPr>
          <w:trHeight w:val="300" w:hRule="atLeast"/>
          <w:trHeight w:val="144" w:hRule="atLeast"/>
        </w:trPr>
        <w:tc>
          <w:tcPr>
            <w:tcW w:w="44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2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21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действия с рациональными числами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29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https://m.edsoo.ru/7f4211de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27.09.2023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основных задач на дроби, проценты из реальной практики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Признаки делимости, разложения на множители натуральных чисел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Реальные зависимости. Прямая и обратная пропорциональности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25.10.2023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"Рациональные числа"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Буквенные выражения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https://m.edsoo.ru/7f41feec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https://m.edsoo.ru/7f41fafa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https://m.edsoo.ru/7f41fd70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https://m.edsoo.ru/7f421382</w:t>
              </w:r>
            </w:hyperlink>
          </w:p>
        </w:tc>
      </w:tr>
      <w:tr>
        <w:trPr>
          <w:trHeight w:val="147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29.11.2023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https://m.edsoo.ru/7f42154e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натуральным показателем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https://m.edsoo.ru/7f4218be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https://m.edsoo.ru/7f42276e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Многочлены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https://m.edsoo.ru/7f422cc8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https://m.edsoo.ru/7f422fca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https://m.edsoo.ru/7f423182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https://m.edsoo.ru/7f42432a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https://m.edsoo.ru/7f42464a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25.12.2023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https://m.edsoo.ru/7f424c12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https://m.edsoo.ru/7f424fd2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27.12.2023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https://m.edsoo.ru/7f4251d0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https://m.edsoo.ru/7f423312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https://m.edsoo.ru/7f4237fe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https://m.edsoo.ru/7f4239de</w:t>
              </w:r>
            </w:hyperlink>
          </w:p>
        </w:tc>
      </w:tr>
      <w:tr>
        <w:trPr>
          <w:trHeight w:val="130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"Алгебраические выражения"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https://m.edsoo.ru/7f420482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https://m.edsoo.ru/7f42064e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31.01.2024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https://m.edsoo.ru/7f420806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https://m.edsoo.ru/7f4209a0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задач с помощью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https://m.edsoo.ru/7f420e6e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https://m.edsoo.ru/7f427c32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 и его график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https://m.edsoo.ru/7f427e8a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https://m.edsoo.ru/7f42836c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https://m.edsoo.ru/7f4284de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26.02.2024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https://m.edsoo.ru/7f42865a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https://m.edsoo.ru/7f4287d6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28.02.2024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04.03.2024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"Линейные уравнения"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05.03.2024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https://m.edsoo.ru/7f421044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https://m.edsoo.ru/7f41de76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https://m.edsoo.ru/7f41dff2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промежутки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Расстояние между двумя точками координатной прямой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18.03.2024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https://m.edsoo.ru/7f41e16e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Прямоугольная система координат на плоскости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20.03.2024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https://m.edsoo.ru/7f41e42a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01.04.2024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https://m.edsoo.ru/7f41e8a8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https://m.edsoo.ru/7f41ed80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https://m.edsoo.ru/7f41ea24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https://m.edsoo.ru/7f41ef06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16.04.2024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https://m.edsoo.ru/7f41f078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https://m.edsoo.ru/7f41f1fe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https://m.edsoo.ru/7f427282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Линейная функция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24.04.2024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https://m.edsoo.ru/7f427412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29.04.2024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https://m.edsoo.ru/7f426d1e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30.04.2024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06.05.2024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=|х|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07.05.2024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"Координаты и графики. Функции"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08.05.2024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https://m.edsoo.ru/7f41f50a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https://m.edsoo.ru/7f429c6c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14.05.2024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https://m.edsoo.ru/7f429f32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https://m.edsoo.ru/7f42a0e0</w:t>
              </w:r>
            </w:hyperlink>
          </w:p>
        </w:tc>
      </w:tr>
      <w:tr>
        <w:trPr>
          <w:trHeight w:val="1830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20.05.2024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https://m.edsoo.ru/7f42a27a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78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21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22.05.2024 </w:t>
            </w:r>
          </w:p>
        </w:tc>
        <w:tc>
          <w:tcPr>
            <w:tcW w:w="192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https://m.edsoo.ru/7f42a900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7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8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76"/>
        <w:gridCol w:w="2720"/>
        <w:gridCol w:w="1192"/>
        <w:gridCol w:w="2190"/>
        <w:gridCol w:w="2331"/>
        <w:gridCol w:w="1654"/>
        <w:gridCol w:w="2831"/>
      </w:tblGrid>
      <w:tr>
        <w:trPr>
          <w:trHeight w:val="300" w:hRule="atLeast"/>
          <w:trHeight w:val="144" w:hRule="atLeast"/>
        </w:trPr>
        <w:tc>
          <w:tcPr>
            <w:tcW w:w="47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https://m.edsoo.ru/7f42d452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https://m.edsoo.ru/7f42eaaa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https://m.edsoo.ru/7f42d862</w:t>
              </w:r>
            </w:hyperlink>
          </w:p>
        </w:tc>
      </w:tr>
      <w:tr>
        <w:trPr>
          <w:trHeight w:val="20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https://m.edsoo.ru/7f42dd26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https://m.edsoo.ru/7f42ded4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https://m.edsoo.ru/7f42e0be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https://m.edsoo.ru/7f42e262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https://m.edsoo.ru/7f4354a4</w:t>
              </w:r>
            </w:hyperlink>
          </w:p>
        </w:tc>
      </w:tr>
      <w:tr>
        <w:trPr>
          <w:trHeight w:val="297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https://m.edsoo.ru/7f43599a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степени с целым показателем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https://m.edsoo.ru/7f435ed6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"Квадратные корни. Степени. Квадратный трехчлен"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https://m.edsoo.ru/7f42ec80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https://m.edsoo.ru/7f430382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https://m.edsoo.ru/7f4308e6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https://m.edsoo.ru/7f430a8a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https://m.edsoo.ru/7f430f44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https://m.edsoo.ru/7f43128c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https://m.edsoo.ru/7f4315c0</w:t>
              </w:r>
            </w:hyperlink>
          </w:p>
        </w:tc>
      </w:tr>
      <w:tr>
        <w:trPr>
          <w:trHeight w:val="181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https://m.edsoo.ru/7f4318c2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https://m.edsoo.ru/7f431a20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https://m.edsoo.ru/7f43259c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https://m.edsoo.ru/7f432736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https://m.edsoo.ru/7f431d36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https://m.edsoo.ru/7f42ee1a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https://m.edsoo.ru/7f42f3f6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https://m.edsoo.ru/7f42f5a4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https://m.edsoo.ru/7f42fef0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https://m.edsoo.ru/7f430076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уравнений, сводящихся к квадратным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https://m.edsoo.ru/7f4328c6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https://m.edsoo.ru/7f432b6e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https://m.edsoo.ru/7f42f75c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https://m.edsoo.ru/7f42f8f6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https://m.edsoo.ru/7f4301f2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https://m.edsoo.ru/7f43d6d6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https://m.edsoo.ru/7f42c692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https://m.edsoo.ru/7f42c840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https://m.edsoo.ru/7f42cb88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https://m.edsoo.ru/7f42cd2c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решения линейного неравенства и их систем на числовой прямой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https://m.edsoo.ru/7f42c9e4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темам "Неравенства. Системы уравнений"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https://m.edsoo.ru/7f433c12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https://m.edsoo.ru/7f433d84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15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Чтение и построение графиков функций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https://m.edsoo.ru/7f434bbc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https://m.edsoo.ru/7f4343e2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https://m.edsoo.ru/7f434572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https://m.edsoo.ru/7f434d38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Функции y =x², y = x³, y = ٧x, y = |х|; графическое решение уравнений и систем уравнений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https://m.edsoo.ru/7f434eb4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https://m.edsoo.ru/7f4371aa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https://m.edsoo.ru/7f43736c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https://m.edsoo.ru/7f437510</w:t>
              </w:r>
            </w:hyperlink>
          </w:p>
        </w:tc>
      </w:tr>
      <w:tr>
        <w:trPr>
          <w:trHeight w:val="1740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https://m.edsoo.ru/7f4376b4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https://m.edsoo.ru/7f436b88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https://m.edsoo.ru/7f437858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53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4"/>
        <w:gridCol w:w="3091"/>
        <w:gridCol w:w="1128"/>
        <w:gridCol w:w="2116"/>
        <w:gridCol w:w="2263"/>
        <w:gridCol w:w="1595"/>
        <w:gridCol w:w="2757"/>
      </w:tblGrid>
      <w:tr>
        <w:trPr>
          <w:trHeight w:val="300" w:hRule="atLeast"/>
          <w:trHeight w:val="144" w:hRule="atLeast"/>
        </w:trPr>
        <w:tc>
          <w:tcPr>
            <w:tcW w:w="45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Прикидка и оценка результатов вычислений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https://m.edsoo.ru/7f43bf66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Линейное уравнение. Решение уравнений, сводящихся к линейным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Квадратное уравнение. Решение уравнений, сводящихся к квадратным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https://m.edsoo.ru/7f43c542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https://m.edsoo.ru/7f43c3d0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https://m.edsoo.ru/7f43c9b6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Уравнение с двумя переменными и его график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https://m.edsoo.ru/7f43d0b4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https://m.edsoo.ru/7f43d23a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https://m.edsoo.ru/7f43d55a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системы уравнений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8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Числовые неравенства и их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https://m.edsoo.ru/7f43ad5a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https://m.edsoo.ru/7f43af08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https://m.edsoo.ru/7f43b21e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https://m.edsoo.ru/7f43b5a2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Квадратные неравенства и их решение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https://m.edsoo.ru/7f43b098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Графическая интерпретация неравенств и систем неравенств с двумя переменными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"Неравенства"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https://m.edsoo.ru/7f4396c6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https://m.edsoo.ru/7f439842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Квадратичная функция, её график и свойства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https://m.edsoo.ru/7f4399b4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https://m.edsoo.ru/7f439eb4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https://m.edsoo.ru/7f43a03a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https://m.edsoo.ru/7f43a1ac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https://m.edsoo.ru/7f43a31e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https://m.edsoo.ru/7f43a526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"Функции"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https://m.edsoo.ru/7f43ab84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https://m.edsoo.ru/7f43e6c6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Задание последовательности рекуррентной формулой и формулой n-го члена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https://m.edsoo.ru/7f43ebda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https://m.edsoo.ru/7f43ed7e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https://m.edsoo.ru/7f43f3b4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https://m.edsoo.ru/7f43f58a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https://m.edsoo.ru/7f43ef2c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https://m.edsoo.ru/7f43f0c6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https://m.edsoo.ru/7f43f72e</w:t>
              </w:r>
            </w:hyperlink>
          </w:p>
        </w:tc>
      </w:tr>
      <w:tr>
        <w:trPr>
          <w:trHeight w:val="14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Формулы n-го члена арифметической и геометрической прогрессий, суммы первых n членов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https://m.edsoo.ru/7f43f8a0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Изображение членов арифметической и геометрической прогрессий точками на координатной плоскости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https://m.edsoo.ru/7f43fe0e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https://m.edsoo.ru/7f4401a6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https://m.edsoo.ru/7f4404f8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Проценты, отношения, пропорции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Округление, приближение, оценка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https://m.edsoo.ru/7f443b12</w:t>
              </w:r>
            </w:hyperlink>
          </w:p>
        </w:tc>
      </w:tr>
      <w:tr>
        <w:trPr>
          <w:trHeight w:val="24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https://m.edsoo.ru/7f443cd4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https://m.edsoo.ru/7f443fea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https://m.edsoo.ru/7f4441ca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https://m.edsoo.ru/7f444364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https://m.edsoo.ru/7f4446f2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https://m.edsoo.ru/7f444a94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https://m.edsoo.ru/7f444c56</w:t>
              </w:r>
            </w:hyperlink>
          </w:p>
        </w:tc>
      </w:tr>
      <w:tr>
        <w:trPr>
          <w:trHeight w:val="211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https://m.edsoo.ru/7f444f44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https://m.edsoo.ru/7f44516a</w:t>
              </w:r>
            </w:hyperlink>
          </w:p>
        </w:tc>
      </w:tr>
      <w:tr>
        <w:trPr>
          <w:trHeight w:val="190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https://m.edsoo.ru/7f4452e6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99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https://m.edsoo.ru/7f445516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102 </w:t>
            </w:r>
          </w:p>
        </w:tc>
        <w:tc>
          <w:tcPr>
            <w:tcW w:w="14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615866" w:id="37"/>
    <w:p>
      <w:pPr>
        <w:sectPr>
          <w:pgSz w:w="16383" w:h="11906" w:orient="landscape"/>
        </w:sectPr>
      </w:pPr>
    </w:p>
    <w:bookmarkEnd w:id="37"/>
    <w:bookmarkEnd w:id="36"/>
    <w:bookmarkStart w:name="block-27615867" w:id="3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</w:p>
    <w:p>
      <w:pPr>
        <w:spacing w:before="0" w:after="0" w:line="480"/>
        <w:ind w:left="120"/>
        <w:jc w:val="left"/>
      </w:pPr>
      <w:bookmarkStart w:name="259521c0-37d5-43a2-b33b-95c2fb5d010b" w:id="39"/>
      <w:r>
        <w:rPr>
          <w:rFonts w:ascii="Times New Roman" w:hAnsi="Times New Roman"/>
          <w:b w:val="false"/>
          <w:i w:val="false"/>
          <w:color w:val="000000"/>
          <w:sz w:val="28"/>
        </w:rPr>
        <w:t>1. Макарычев, Ю.Н. и др. Алгебра 7 класс: учебник для общеобразовательных учреждений. По редакцией С.А. Теляковского, 2014.</w:t>
      </w:r>
      <w:bookmarkEnd w:id="39"/>
      <w:r>
        <w:rPr>
          <w:sz w:val="28"/>
        </w:rPr>
        <w:br/>
      </w:r>
      <w:bookmarkStart w:name="259521c0-37d5-43a2-b33b-95c2fb5d010b" w:id="4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Миндюк Н.Г., Шлыкова И.С. Рабочая тетрадь 7 класс. М.: Просвещение, 2014.</w:t>
      </w:r>
      <w:bookmarkEnd w:id="40"/>
      <w:r>
        <w:rPr>
          <w:sz w:val="28"/>
        </w:rPr>
        <w:br/>
      </w:r>
      <w:bookmarkStart w:name="259521c0-37d5-43a2-b33b-95c2fb5d010b" w:id="4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2. Миндюк Н.Г., Шлыкова И.С. Методические рекомендации 7 класс. Пособие для учителя М.: Просвещение, 2014.</w:t>
      </w:r>
      <w:bookmarkEnd w:id="41"/>
      <w:r>
        <w:rPr>
          <w:sz w:val="28"/>
        </w:rPr>
        <w:br/>
      </w:r>
      <w:bookmarkStart w:name="259521c0-37d5-43a2-b33b-95c2fb5d010b" w:id="42"/>
      <w:bookmarkEnd w:id="42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bookmarkStart w:name="352b2430-0170-408d-9dba-fadb4a1f57ea" w:id="43"/>
      <w:r>
        <w:rPr>
          <w:rFonts w:ascii="Times New Roman" w:hAnsi="Times New Roman"/>
          <w:b w:val="false"/>
          <w:i w:val="false"/>
          <w:color w:val="000000"/>
          <w:sz w:val="28"/>
        </w:rPr>
        <w:t>1. Макарычев, Ю.Н. и др. Алгебра 7 класс: учебник для общеобразовательных учреждений. По редакцией С.А. Теляковского, 2014.</w:t>
      </w:r>
      <w:bookmarkEnd w:id="43"/>
      <w:r>
        <w:rPr>
          <w:sz w:val="28"/>
        </w:rPr>
        <w:br/>
      </w:r>
      <w:bookmarkStart w:name="352b2430-0170-408d-9dba-fadb4a1f57ea" w:id="4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1. Миндюк Н.Г., Шлыкова И.С. Рабочая тетрадь 7 класс. М.: Просвещение, 2014.</w:t>
      </w:r>
      <w:bookmarkEnd w:id="44"/>
      <w:r>
        <w:rPr>
          <w:sz w:val="28"/>
        </w:rPr>
        <w:br/>
      </w:r>
      <w:bookmarkStart w:name="352b2430-0170-408d-9dba-fadb4a1f57ea" w:id="45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2. Миндюк Н.Г., Шлыкова И.С. Методические рекомендации 7 класс. Пособие для учителя М.: Просвещение, 2014.</w:t>
      </w:r>
      <w:bookmarkEnd w:id="45"/>
      <w:r>
        <w:rPr>
          <w:sz w:val="28"/>
        </w:rPr>
        <w:br/>
      </w:r>
      <w:bookmarkStart w:name="352b2430-0170-408d-9dba-fadb4a1f57ea" w:id="46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Глазков Ю.А., Гаиашвили М.Я. Контрольные измерительные материалы алгебра 7 класс. М. Издательство «Экзамен», 2014.</w:t>
      </w:r>
      <w:bookmarkEnd w:id="46"/>
      <w:r>
        <w:rPr>
          <w:sz w:val="28"/>
        </w:rPr>
        <w:br/>
      </w:r>
      <w:bookmarkStart w:name="352b2430-0170-408d-9dba-fadb4a1f57ea" w:id="47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Жохов В.И., Крайнева Л.Б. Уроки алгебры в 7 классе: книга для учителя. М.: Просвещение, 2013.</w:t>
      </w:r>
      <w:bookmarkEnd w:id="47"/>
      <w:r>
        <w:rPr>
          <w:sz w:val="28"/>
        </w:rPr>
        <w:br/>
      </w:r>
      <w:bookmarkStart w:name="352b2430-0170-408d-9dba-fadb4a1f57ea" w:id="48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Дудницын Ю.П., Кронгауз В.Л. Тематические тесты 7 класс. М.: Просвещение, 2013.</w:t>
      </w:r>
      <w:bookmarkEnd w:id="48"/>
      <w:r>
        <w:rPr>
          <w:sz w:val="28"/>
        </w:rPr>
        <w:br/>
      </w:r>
      <w:bookmarkStart w:name="352b2430-0170-408d-9dba-fadb4a1f57ea" w:id="49"/>
      <w:bookmarkEnd w:id="49"/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bookmarkStart w:name="7d5051e0-bab5-428c-941a-1d062349d11d" w:id="50"/>
      <w:r>
        <w:rPr>
          <w:rFonts w:ascii="Times New Roman" w:hAnsi="Times New Roman"/>
          <w:b w:val="false"/>
          <w:i w:val="false"/>
          <w:color w:val="000000"/>
          <w:sz w:val="28"/>
        </w:rPr>
        <w:t>1.Федеральный центр информационно-образовательных ресурсов (ФЦИОР) http://fcior.edu.ru</w:t>
      </w:r>
      <w:bookmarkEnd w:id="50"/>
      <w:r>
        <w:rPr>
          <w:sz w:val="28"/>
        </w:rPr>
        <w:br/>
      </w:r>
      <w:bookmarkStart w:name="7d5051e0-bab5-428c-941a-1d062349d11d" w:id="51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2. Единая коллекция цифровых образовательных ресурсов http://school-collection.edu.ru</w:t>
      </w:r>
      <w:bookmarkEnd w:id="51"/>
      <w:r>
        <w:rPr>
          <w:sz w:val="28"/>
        </w:rPr>
        <w:br/>
      </w:r>
      <w:bookmarkStart w:name="7d5051e0-bab5-428c-941a-1d062349d11d" w:id="5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3. «Карман для учителя математики» http://karmanform.ucoz.ru.</w:t>
      </w:r>
      <w:bookmarkEnd w:id="52"/>
      <w:r>
        <w:rPr>
          <w:sz w:val="28"/>
        </w:rPr>
        <w:br/>
      </w:r>
      <w:bookmarkStart w:name="7d5051e0-bab5-428c-941a-1d062349d11d" w:id="5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4. Я иду на урок математики (методические разработки): www.festival.1sepember.ru</w:t>
      </w:r>
      <w:bookmarkEnd w:id="53"/>
      <w:r>
        <w:rPr>
          <w:sz w:val="28"/>
        </w:rPr>
        <w:br/>
      </w:r>
      <w:bookmarkStart w:name="7d5051e0-bab5-428c-941a-1d062349d11d" w:id="5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5. Уроки – конспекты www.pedsovet.ru</w:t>
      </w:r>
      <w:bookmarkEnd w:id="54"/>
      <w:r>
        <w:rPr>
          <w:sz w:val="28"/>
        </w:rPr>
        <w:br/>
      </w:r>
      <w:bookmarkStart w:name="7d5051e0-bab5-428c-941a-1d062349d11d" w:id="55"/>
      <w:bookmarkEnd w:id="55"/>
    </w:p>
    <w:bookmarkStart w:name="block-27615867" w:id="56"/>
    <w:p>
      <w:pPr>
        <w:sectPr>
          <w:pgSz w:w="11906" w:h="16383" w:orient="portrait"/>
        </w:sectPr>
      </w:pPr>
    </w:p>
    <w:bookmarkEnd w:id="56"/>
    <w:bookmarkEnd w:id="3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5b90" Type="http://schemas.openxmlformats.org/officeDocument/2006/relationships/hyperlink" Id="rId4"/>
    <Relationship TargetMode="External" Target="https://m.edsoo.ru/7f415b90" Type="http://schemas.openxmlformats.org/officeDocument/2006/relationships/hyperlink" Id="rId5"/>
    <Relationship TargetMode="External" Target="https://m.edsoo.ru/7f415b90" Type="http://schemas.openxmlformats.org/officeDocument/2006/relationships/hyperlink" Id="rId6"/>
    <Relationship TargetMode="External" Target="https://m.edsoo.ru/7f415b90" Type="http://schemas.openxmlformats.org/officeDocument/2006/relationships/hyperlink" Id="rId7"/>
    <Relationship TargetMode="External" Target="https://m.edsoo.ru/7f415b90" Type="http://schemas.openxmlformats.org/officeDocument/2006/relationships/hyperlink" Id="rId8"/>
    <Relationship TargetMode="External" Target="https://m.edsoo.ru/7f417af8" Type="http://schemas.openxmlformats.org/officeDocument/2006/relationships/hyperlink" Id="rId9"/>
    <Relationship TargetMode="External" Target="https://m.edsoo.ru/7f417af8" Type="http://schemas.openxmlformats.org/officeDocument/2006/relationships/hyperlink" Id="rId10"/>
    <Relationship TargetMode="External" Target="https://m.edsoo.ru/7f417af8" Type="http://schemas.openxmlformats.org/officeDocument/2006/relationships/hyperlink" Id="rId11"/>
    <Relationship TargetMode="External" Target="https://m.edsoo.ru/7f417af8" Type="http://schemas.openxmlformats.org/officeDocument/2006/relationships/hyperlink" Id="rId12"/>
    <Relationship TargetMode="External" Target="https://m.edsoo.ru/7f417af8" Type="http://schemas.openxmlformats.org/officeDocument/2006/relationships/hyperlink" Id="rId13"/>
    <Relationship TargetMode="External" Target="https://m.edsoo.ru/7f417af8" Type="http://schemas.openxmlformats.org/officeDocument/2006/relationships/hyperlink" Id="rId14"/>
    <Relationship TargetMode="External" Target="https://m.edsoo.ru/7f417af8" Type="http://schemas.openxmlformats.org/officeDocument/2006/relationships/hyperlink" Id="rId15"/>
    <Relationship TargetMode="External" Target="https://m.edsoo.ru/7f417af8" Type="http://schemas.openxmlformats.org/officeDocument/2006/relationships/hyperlink" Id="rId16"/>
    <Relationship TargetMode="External" Target="https://m.edsoo.ru/7f417af8" Type="http://schemas.openxmlformats.org/officeDocument/2006/relationships/hyperlink" Id="rId17"/>
    <Relationship TargetMode="External" Target="https://m.edsoo.ru/7f417af8" Type="http://schemas.openxmlformats.org/officeDocument/2006/relationships/hyperlink" Id="rId18"/>
    <Relationship TargetMode="External" Target="https://m.edsoo.ru/7f419d08" Type="http://schemas.openxmlformats.org/officeDocument/2006/relationships/hyperlink" Id="rId19"/>
    <Relationship TargetMode="External" Target="https://m.edsoo.ru/7f419d08" Type="http://schemas.openxmlformats.org/officeDocument/2006/relationships/hyperlink" Id="rId20"/>
    <Relationship TargetMode="External" Target="https://m.edsoo.ru/7f419d08" Type="http://schemas.openxmlformats.org/officeDocument/2006/relationships/hyperlink" Id="rId21"/>
    <Relationship TargetMode="External" Target="https://m.edsoo.ru/7f419d08" Type="http://schemas.openxmlformats.org/officeDocument/2006/relationships/hyperlink" Id="rId22"/>
    <Relationship TargetMode="External" Target="https://m.edsoo.ru/7f419d08" Type="http://schemas.openxmlformats.org/officeDocument/2006/relationships/hyperlink" Id="rId23"/>
    <Relationship TargetMode="External" Target="https://m.edsoo.ru/7f419d08" Type="http://schemas.openxmlformats.org/officeDocument/2006/relationships/hyperlink" Id="rId24"/>
    <Relationship TargetMode="External" Target="https://m.edsoo.ru/7f419d08" Type="http://schemas.openxmlformats.org/officeDocument/2006/relationships/hyperlink" Id="rId25"/>
    <Relationship TargetMode="External" Target="https://m.edsoo.ru/7f4211de" Type="http://schemas.openxmlformats.org/officeDocument/2006/relationships/hyperlink" Id="rId26"/>
    <Relationship TargetMode="External" Target="https://m.edsoo.ru/7f421382" Type="http://schemas.openxmlformats.org/officeDocument/2006/relationships/hyperlink" Id="rId27"/>
    <Relationship TargetMode="External" Target="https://m.edsoo.ru/7f42154e" Type="http://schemas.openxmlformats.org/officeDocument/2006/relationships/hyperlink" Id="rId28"/>
    <Relationship TargetMode="External" Target="https://m.edsoo.ru/7f4218be" Type="http://schemas.openxmlformats.org/officeDocument/2006/relationships/hyperlink" Id="rId29"/>
    <Relationship TargetMode="External" Target="https://m.edsoo.ru/7f41feec" Type="http://schemas.openxmlformats.org/officeDocument/2006/relationships/hyperlink" Id="rId30"/>
    <Relationship TargetMode="External" Target="https://m.edsoo.ru/7f41fafa" Type="http://schemas.openxmlformats.org/officeDocument/2006/relationships/hyperlink" Id="rId31"/>
    <Relationship TargetMode="External" Target="https://m.edsoo.ru/7f41fd70" Type="http://schemas.openxmlformats.org/officeDocument/2006/relationships/hyperlink" Id="rId32"/>
    <Relationship TargetMode="External" Target="https://m.edsoo.ru/7f421382" Type="http://schemas.openxmlformats.org/officeDocument/2006/relationships/hyperlink" Id="rId33"/>
    <Relationship TargetMode="External" Target="https://m.edsoo.ru/7f42154e" Type="http://schemas.openxmlformats.org/officeDocument/2006/relationships/hyperlink" Id="rId34"/>
    <Relationship TargetMode="External" Target="https://m.edsoo.ru/7f4218be" Type="http://schemas.openxmlformats.org/officeDocument/2006/relationships/hyperlink" Id="rId35"/>
    <Relationship TargetMode="External" Target="https://m.edsoo.ru/7f42276e" Type="http://schemas.openxmlformats.org/officeDocument/2006/relationships/hyperlink" Id="rId36"/>
    <Relationship TargetMode="External" Target="https://m.edsoo.ru/7f422930" Type="http://schemas.openxmlformats.org/officeDocument/2006/relationships/hyperlink" Id="rId37"/>
    <Relationship TargetMode="External" Target="https://m.edsoo.ru/7f422af2" Type="http://schemas.openxmlformats.org/officeDocument/2006/relationships/hyperlink" Id="rId38"/>
    <Relationship TargetMode="External" Target="https://m.edsoo.ru/7f422cc8" Type="http://schemas.openxmlformats.org/officeDocument/2006/relationships/hyperlink" Id="rId39"/>
    <Relationship TargetMode="External" Target="https://m.edsoo.ru/7f422fca" Type="http://schemas.openxmlformats.org/officeDocument/2006/relationships/hyperlink" Id="rId40"/>
    <Relationship TargetMode="External" Target="https://m.edsoo.ru/7f423182" Type="http://schemas.openxmlformats.org/officeDocument/2006/relationships/hyperlink" Id="rId41"/>
    <Relationship TargetMode="External" Target="https://m.edsoo.ru/7f42432a" Type="http://schemas.openxmlformats.org/officeDocument/2006/relationships/hyperlink" Id="rId42"/>
    <Relationship TargetMode="External" Target="https://m.edsoo.ru/7f42464a" Type="http://schemas.openxmlformats.org/officeDocument/2006/relationships/hyperlink" Id="rId43"/>
    <Relationship TargetMode="External" Target="https://m.edsoo.ru/7f424c12" Type="http://schemas.openxmlformats.org/officeDocument/2006/relationships/hyperlink" Id="rId44"/>
    <Relationship TargetMode="External" Target="https://m.edsoo.ru/7f424fd2" Type="http://schemas.openxmlformats.org/officeDocument/2006/relationships/hyperlink" Id="rId45"/>
    <Relationship TargetMode="External" Target="https://m.edsoo.ru/7f4251d0" Type="http://schemas.openxmlformats.org/officeDocument/2006/relationships/hyperlink" Id="rId46"/>
    <Relationship TargetMode="External" Target="https://m.edsoo.ru/7f423312" Type="http://schemas.openxmlformats.org/officeDocument/2006/relationships/hyperlink" Id="rId47"/>
    <Relationship TargetMode="External" Target="https://m.edsoo.ru/7f4237fe" Type="http://schemas.openxmlformats.org/officeDocument/2006/relationships/hyperlink" Id="rId48"/>
    <Relationship TargetMode="External" Target="https://m.edsoo.ru/7f4239de" Type="http://schemas.openxmlformats.org/officeDocument/2006/relationships/hyperlink" Id="rId49"/>
    <Relationship TargetMode="External" Target="https://m.edsoo.ru/7f420482" Type="http://schemas.openxmlformats.org/officeDocument/2006/relationships/hyperlink" Id="rId50"/>
    <Relationship TargetMode="External" Target="https://m.edsoo.ru/7f42064e" Type="http://schemas.openxmlformats.org/officeDocument/2006/relationships/hyperlink" Id="rId51"/>
    <Relationship TargetMode="External" Target="https://m.edsoo.ru/7f420806" Type="http://schemas.openxmlformats.org/officeDocument/2006/relationships/hyperlink" Id="rId52"/>
    <Relationship TargetMode="External" Target="https://m.edsoo.ru/7f4209a0" Type="http://schemas.openxmlformats.org/officeDocument/2006/relationships/hyperlink" Id="rId53"/>
    <Relationship TargetMode="External" Target="https://m.edsoo.ru/7f420e6e" Type="http://schemas.openxmlformats.org/officeDocument/2006/relationships/hyperlink" Id="rId54"/>
    <Relationship TargetMode="External" Target="https://m.edsoo.ru/7f427c32" Type="http://schemas.openxmlformats.org/officeDocument/2006/relationships/hyperlink" Id="rId55"/>
    <Relationship TargetMode="External" Target="https://m.edsoo.ru/7f427e8a" Type="http://schemas.openxmlformats.org/officeDocument/2006/relationships/hyperlink" Id="rId56"/>
    <Relationship TargetMode="External" Target="https://m.edsoo.ru/7f42836c" Type="http://schemas.openxmlformats.org/officeDocument/2006/relationships/hyperlink" Id="rId57"/>
    <Relationship TargetMode="External" Target="https://m.edsoo.ru/7f4284de" Type="http://schemas.openxmlformats.org/officeDocument/2006/relationships/hyperlink" Id="rId58"/>
    <Relationship TargetMode="External" Target="https://m.edsoo.ru/7f42865a" Type="http://schemas.openxmlformats.org/officeDocument/2006/relationships/hyperlink" Id="rId59"/>
    <Relationship TargetMode="External" Target="https://m.edsoo.ru/7f4287d6" Type="http://schemas.openxmlformats.org/officeDocument/2006/relationships/hyperlink" Id="rId60"/>
    <Relationship TargetMode="External" Target="https://m.edsoo.ru/7f421044" Type="http://schemas.openxmlformats.org/officeDocument/2006/relationships/hyperlink" Id="rId61"/>
    <Relationship TargetMode="External" Target="https://m.edsoo.ru/7f41de76" Type="http://schemas.openxmlformats.org/officeDocument/2006/relationships/hyperlink" Id="rId62"/>
    <Relationship TargetMode="External" Target="https://m.edsoo.ru/7f41dff2" Type="http://schemas.openxmlformats.org/officeDocument/2006/relationships/hyperlink" Id="rId63"/>
    <Relationship TargetMode="External" Target="https://m.edsoo.ru/7f41e16e" Type="http://schemas.openxmlformats.org/officeDocument/2006/relationships/hyperlink" Id="rId64"/>
    <Relationship TargetMode="External" Target="https://m.edsoo.ru/7f41e42a" Type="http://schemas.openxmlformats.org/officeDocument/2006/relationships/hyperlink" Id="rId65"/>
    <Relationship TargetMode="External" Target="https://m.edsoo.ru/7f41e8a8" Type="http://schemas.openxmlformats.org/officeDocument/2006/relationships/hyperlink" Id="rId66"/>
    <Relationship TargetMode="External" Target="https://m.edsoo.ru/7f41ed80" Type="http://schemas.openxmlformats.org/officeDocument/2006/relationships/hyperlink" Id="rId67"/>
    <Relationship TargetMode="External" Target="https://m.edsoo.ru/7f41ea24" Type="http://schemas.openxmlformats.org/officeDocument/2006/relationships/hyperlink" Id="rId68"/>
    <Relationship TargetMode="External" Target="https://m.edsoo.ru/7f41ef06" Type="http://schemas.openxmlformats.org/officeDocument/2006/relationships/hyperlink" Id="rId69"/>
    <Relationship TargetMode="External" Target="https://m.edsoo.ru/7f41f078" Type="http://schemas.openxmlformats.org/officeDocument/2006/relationships/hyperlink" Id="rId70"/>
    <Relationship TargetMode="External" Target="https://m.edsoo.ru/7f41f1fe" Type="http://schemas.openxmlformats.org/officeDocument/2006/relationships/hyperlink" Id="rId71"/>
    <Relationship TargetMode="External" Target="https://m.edsoo.ru/7f427282" Type="http://schemas.openxmlformats.org/officeDocument/2006/relationships/hyperlink" Id="rId72"/>
    <Relationship TargetMode="External" Target="https://m.edsoo.ru/7f427412" Type="http://schemas.openxmlformats.org/officeDocument/2006/relationships/hyperlink" Id="rId73"/>
    <Relationship TargetMode="External" Target="https://m.edsoo.ru/7f426d1e" Type="http://schemas.openxmlformats.org/officeDocument/2006/relationships/hyperlink" Id="rId74"/>
    <Relationship TargetMode="External" Target="https://m.edsoo.ru/7f41f50a" Type="http://schemas.openxmlformats.org/officeDocument/2006/relationships/hyperlink" Id="rId75"/>
    <Relationship TargetMode="External" Target="https://m.edsoo.ru/7f429c6c" Type="http://schemas.openxmlformats.org/officeDocument/2006/relationships/hyperlink" Id="rId76"/>
    <Relationship TargetMode="External" Target="https://m.edsoo.ru/7f429f32" Type="http://schemas.openxmlformats.org/officeDocument/2006/relationships/hyperlink" Id="rId77"/>
    <Relationship TargetMode="External" Target="https://m.edsoo.ru/7f42a0e0" Type="http://schemas.openxmlformats.org/officeDocument/2006/relationships/hyperlink" Id="rId78"/>
    <Relationship TargetMode="External" Target="https://m.edsoo.ru/7f42a27a" Type="http://schemas.openxmlformats.org/officeDocument/2006/relationships/hyperlink" Id="rId79"/>
    <Relationship TargetMode="External" Target="https://m.edsoo.ru/7f42a900" Type="http://schemas.openxmlformats.org/officeDocument/2006/relationships/hyperlink" Id="rId80"/>
    <Relationship TargetMode="External" Target="https://m.edsoo.ru/7f42d452" Type="http://schemas.openxmlformats.org/officeDocument/2006/relationships/hyperlink" Id="rId81"/>
    <Relationship TargetMode="External" Target="https://m.edsoo.ru/7f42eaaa" Type="http://schemas.openxmlformats.org/officeDocument/2006/relationships/hyperlink" Id="rId82"/>
    <Relationship TargetMode="External" Target="https://m.edsoo.ru/7f42d862" Type="http://schemas.openxmlformats.org/officeDocument/2006/relationships/hyperlink" Id="rId83"/>
    <Relationship TargetMode="External" Target="https://m.edsoo.ru/7f42d862" Type="http://schemas.openxmlformats.org/officeDocument/2006/relationships/hyperlink" Id="rId84"/>
    <Relationship TargetMode="External" Target="https://m.edsoo.ru/7f42dd26" Type="http://schemas.openxmlformats.org/officeDocument/2006/relationships/hyperlink" Id="rId85"/>
    <Relationship TargetMode="External" Target="https://m.edsoo.ru/7f42ded4" Type="http://schemas.openxmlformats.org/officeDocument/2006/relationships/hyperlink" Id="rId86"/>
    <Relationship TargetMode="External" Target="https://m.edsoo.ru/7f42e0be" Type="http://schemas.openxmlformats.org/officeDocument/2006/relationships/hyperlink" Id="rId87"/>
    <Relationship TargetMode="External" Target="https://m.edsoo.ru/7f42e262" Type="http://schemas.openxmlformats.org/officeDocument/2006/relationships/hyperlink" Id="rId88"/>
    <Relationship TargetMode="External" Target="https://m.edsoo.ru/7f4354a4" Type="http://schemas.openxmlformats.org/officeDocument/2006/relationships/hyperlink" Id="rId89"/>
    <Relationship TargetMode="External" Target="https://m.edsoo.ru/7f436098" Type="http://schemas.openxmlformats.org/officeDocument/2006/relationships/hyperlink" Id="rId90"/>
    <Relationship TargetMode="External" Target="https://m.edsoo.ru/7f435648" Type="http://schemas.openxmlformats.org/officeDocument/2006/relationships/hyperlink" Id="rId91"/>
    <Relationship TargetMode="External" Target="https://m.edsoo.ru/7f435648" Type="http://schemas.openxmlformats.org/officeDocument/2006/relationships/hyperlink" Id="rId92"/>
    <Relationship TargetMode="External" Target="https://m.edsoo.ru/7f435648" Type="http://schemas.openxmlformats.org/officeDocument/2006/relationships/hyperlink" Id="rId93"/>
    <Relationship TargetMode="External" Target="https://m.edsoo.ru/7f43599a" Type="http://schemas.openxmlformats.org/officeDocument/2006/relationships/hyperlink" Id="rId94"/>
    <Relationship TargetMode="External" Target="https://m.edsoo.ru/7f435ed6" Type="http://schemas.openxmlformats.org/officeDocument/2006/relationships/hyperlink" Id="rId95"/>
    <Relationship TargetMode="External" Target="https://m.edsoo.ru/7f42fd38" Type="http://schemas.openxmlformats.org/officeDocument/2006/relationships/hyperlink" Id="rId96"/>
    <Relationship TargetMode="External" Target="https://m.edsoo.ru/7f42fd38" Type="http://schemas.openxmlformats.org/officeDocument/2006/relationships/hyperlink" Id="rId97"/>
    <Relationship TargetMode="External" Target="https://m.edsoo.ru/7f42ec80" Type="http://schemas.openxmlformats.org/officeDocument/2006/relationships/hyperlink" Id="rId98"/>
    <Relationship TargetMode="External" Target="https://m.edsoo.ru/7f430382" Type="http://schemas.openxmlformats.org/officeDocument/2006/relationships/hyperlink" Id="rId99"/>
    <Relationship TargetMode="External" Target="https://m.edsoo.ru/7f4308e6" Type="http://schemas.openxmlformats.org/officeDocument/2006/relationships/hyperlink" Id="rId100"/>
    <Relationship TargetMode="External" Target="https://m.edsoo.ru/7f430a8a" Type="http://schemas.openxmlformats.org/officeDocument/2006/relationships/hyperlink" Id="rId101"/>
    <Relationship TargetMode="External" Target="https://m.edsoo.ru/7f430f44" Type="http://schemas.openxmlformats.org/officeDocument/2006/relationships/hyperlink" Id="rId102"/>
    <Relationship TargetMode="External" Target="https://m.edsoo.ru/7f430f44" Type="http://schemas.openxmlformats.org/officeDocument/2006/relationships/hyperlink" Id="rId103"/>
    <Relationship TargetMode="External" Target="https://m.edsoo.ru/7f43128c" Type="http://schemas.openxmlformats.org/officeDocument/2006/relationships/hyperlink" Id="rId104"/>
    <Relationship TargetMode="External" Target="https://m.edsoo.ru/7f4315c0" Type="http://schemas.openxmlformats.org/officeDocument/2006/relationships/hyperlink" Id="rId105"/>
    <Relationship TargetMode="External" Target="https://m.edsoo.ru/7f4318c2" Type="http://schemas.openxmlformats.org/officeDocument/2006/relationships/hyperlink" Id="rId106"/>
    <Relationship TargetMode="External" Target="https://m.edsoo.ru/7f431a20" Type="http://schemas.openxmlformats.org/officeDocument/2006/relationships/hyperlink" Id="rId107"/>
    <Relationship TargetMode="External" Target="https://m.edsoo.ru/7f43259c" Type="http://schemas.openxmlformats.org/officeDocument/2006/relationships/hyperlink" Id="rId108"/>
    <Relationship TargetMode="External" Target="https://m.edsoo.ru/7f432736" Type="http://schemas.openxmlformats.org/officeDocument/2006/relationships/hyperlink" Id="rId109"/>
    <Relationship TargetMode="External" Target="https://m.edsoo.ru/7f432736" Type="http://schemas.openxmlformats.org/officeDocument/2006/relationships/hyperlink" Id="rId110"/>
    <Relationship TargetMode="External" Target="https://m.edsoo.ru/7f431d36" Type="http://schemas.openxmlformats.org/officeDocument/2006/relationships/hyperlink" Id="rId111"/>
    <Relationship TargetMode="External" Target="https://m.edsoo.ru/7f42ee1a" Type="http://schemas.openxmlformats.org/officeDocument/2006/relationships/hyperlink" Id="rId112"/>
    <Relationship TargetMode="External" Target="https://m.edsoo.ru/7f42ee1a" Type="http://schemas.openxmlformats.org/officeDocument/2006/relationships/hyperlink" Id="rId113"/>
    <Relationship TargetMode="External" Target="https://m.edsoo.ru/7f42ee1a" Type="http://schemas.openxmlformats.org/officeDocument/2006/relationships/hyperlink" Id="rId114"/>
    <Relationship TargetMode="External" Target="https://m.edsoo.ru/7f42f158" Type="http://schemas.openxmlformats.org/officeDocument/2006/relationships/hyperlink" Id="rId115"/>
    <Relationship TargetMode="External" Target="https://m.edsoo.ru/7f42f3f6" Type="http://schemas.openxmlformats.org/officeDocument/2006/relationships/hyperlink" Id="rId116"/>
    <Relationship TargetMode="External" Target="https://m.edsoo.ru/7f42f5a4" Type="http://schemas.openxmlformats.org/officeDocument/2006/relationships/hyperlink" Id="rId117"/>
    <Relationship TargetMode="External" Target="https://m.edsoo.ru/7f42fef0" Type="http://schemas.openxmlformats.org/officeDocument/2006/relationships/hyperlink" Id="rId118"/>
    <Relationship TargetMode="External" Target="https://m.edsoo.ru/7f430076" Type="http://schemas.openxmlformats.org/officeDocument/2006/relationships/hyperlink" Id="rId119"/>
    <Relationship TargetMode="External" Target="https://m.edsoo.ru/7f43c542" Type="http://schemas.openxmlformats.org/officeDocument/2006/relationships/hyperlink" Id="rId120"/>
    <Relationship TargetMode="External" Target="https://m.edsoo.ru/7f43c3d0" Type="http://schemas.openxmlformats.org/officeDocument/2006/relationships/hyperlink" Id="rId121"/>
    <Relationship TargetMode="External" Target="https://m.edsoo.ru/7f4328c6" Type="http://schemas.openxmlformats.org/officeDocument/2006/relationships/hyperlink" Id="rId122"/>
    <Relationship TargetMode="External" Target="https://m.edsoo.ru/7f432b6e" Type="http://schemas.openxmlformats.org/officeDocument/2006/relationships/hyperlink" Id="rId123"/>
    <Relationship TargetMode="External" Target="https://m.edsoo.ru/7f42f75c" Type="http://schemas.openxmlformats.org/officeDocument/2006/relationships/hyperlink" Id="rId124"/>
    <Relationship TargetMode="External" Target="https://m.edsoo.ru/7f42f8f6" Type="http://schemas.openxmlformats.org/officeDocument/2006/relationships/hyperlink" Id="rId125"/>
    <Relationship TargetMode="External" Target="https://m.edsoo.ru/7f4301f2" Type="http://schemas.openxmlformats.org/officeDocument/2006/relationships/hyperlink" Id="rId126"/>
    <Relationship TargetMode="External" Target="https://m.edsoo.ru/7f43d6d6" Type="http://schemas.openxmlformats.org/officeDocument/2006/relationships/hyperlink" Id="rId127"/>
    <Relationship TargetMode="External" Target="https://m.edsoo.ru/7f43d6d6" Type="http://schemas.openxmlformats.org/officeDocument/2006/relationships/hyperlink" Id="rId128"/>
    <Relationship TargetMode="External" Target="https://m.edsoo.ru/7f42c692" Type="http://schemas.openxmlformats.org/officeDocument/2006/relationships/hyperlink" Id="rId129"/>
    <Relationship TargetMode="External" Target="https://m.edsoo.ru/7f42c840" Type="http://schemas.openxmlformats.org/officeDocument/2006/relationships/hyperlink" Id="rId130"/>
    <Relationship TargetMode="External" Target="https://m.edsoo.ru/7f42cb88" Type="http://schemas.openxmlformats.org/officeDocument/2006/relationships/hyperlink" Id="rId131"/>
    <Relationship TargetMode="External" Target="https://m.edsoo.ru/7f42cd2c" Type="http://schemas.openxmlformats.org/officeDocument/2006/relationships/hyperlink" Id="rId132"/>
    <Relationship TargetMode="External" Target="https://m.edsoo.ru/7f42c9e4" Type="http://schemas.openxmlformats.org/officeDocument/2006/relationships/hyperlink" Id="rId133"/>
    <Relationship TargetMode="External" Target="https://m.edsoo.ru/7f42c9e4" Type="http://schemas.openxmlformats.org/officeDocument/2006/relationships/hyperlink" Id="rId134"/>
    <Relationship TargetMode="External" Target="https://m.edsoo.ru/7f433c12" Type="http://schemas.openxmlformats.org/officeDocument/2006/relationships/hyperlink" Id="rId135"/>
    <Relationship TargetMode="External" Target="https://m.edsoo.ru/7f433d84" Type="http://schemas.openxmlformats.org/officeDocument/2006/relationships/hyperlink" Id="rId136"/>
    <Relationship TargetMode="External" Target="https://m.edsoo.ru/7f434bbc" Type="http://schemas.openxmlformats.org/officeDocument/2006/relationships/hyperlink" Id="rId137"/>
    <Relationship TargetMode="External" Target="https://m.edsoo.ru/7f4343e2" Type="http://schemas.openxmlformats.org/officeDocument/2006/relationships/hyperlink" Id="rId138"/>
    <Relationship TargetMode="External" Target="https://m.edsoo.ru/7f434572" Type="http://schemas.openxmlformats.org/officeDocument/2006/relationships/hyperlink" Id="rId139"/>
    <Relationship TargetMode="External" Target="https://m.edsoo.ru/7f434d38" Type="http://schemas.openxmlformats.org/officeDocument/2006/relationships/hyperlink" Id="rId140"/>
    <Relationship TargetMode="External" Target="https://m.edsoo.ru/7f434eb4" Type="http://schemas.openxmlformats.org/officeDocument/2006/relationships/hyperlink" Id="rId141"/>
    <Relationship TargetMode="External" Target="https://m.edsoo.ru/7f4371aa" Type="http://schemas.openxmlformats.org/officeDocument/2006/relationships/hyperlink" Id="rId142"/>
    <Relationship TargetMode="External" Target="https://m.edsoo.ru/7f43736c" Type="http://schemas.openxmlformats.org/officeDocument/2006/relationships/hyperlink" Id="rId143"/>
    <Relationship TargetMode="External" Target="https://m.edsoo.ru/7f437510" Type="http://schemas.openxmlformats.org/officeDocument/2006/relationships/hyperlink" Id="rId144"/>
    <Relationship TargetMode="External" Target="https://m.edsoo.ru/7f4376b4" Type="http://schemas.openxmlformats.org/officeDocument/2006/relationships/hyperlink" Id="rId145"/>
    <Relationship TargetMode="External" Target="https://m.edsoo.ru/7f436b88" Type="http://schemas.openxmlformats.org/officeDocument/2006/relationships/hyperlink" Id="rId146"/>
    <Relationship TargetMode="External" Target="https://m.edsoo.ru/7f437858" Type="http://schemas.openxmlformats.org/officeDocument/2006/relationships/hyperlink" Id="rId147"/>
    <Relationship TargetMode="External" Target="https://m.edsoo.ru/7f43bf66" Type="http://schemas.openxmlformats.org/officeDocument/2006/relationships/hyperlink" Id="rId148"/>
    <Relationship TargetMode="External" Target="https://m.edsoo.ru/7f43c542" Type="http://schemas.openxmlformats.org/officeDocument/2006/relationships/hyperlink" Id="rId149"/>
    <Relationship TargetMode="External" Target="https://m.edsoo.ru/7f43c542" Type="http://schemas.openxmlformats.org/officeDocument/2006/relationships/hyperlink" Id="rId150"/>
    <Relationship TargetMode="External" Target="https://m.edsoo.ru/7f43c3d0" Type="http://schemas.openxmlformats.org/officeDocument/2006/relationships/hyperlink" Id="rId151"/>
    <Relationship TargetMode="External" Target="https://m.edsoo.ru/7f43c3d0" Type="http://schemas.openxmlformats.org/officeDocument/2006/relationships/hyperlink" Id="rId152"/>
    <Relationship TargetMode="External" Target="https://m.edsoo.ru/7f43c9b6" Type="http://schemas.openxmlformats.org/officeDocument/2006/relationships/hyperlink" Id="rId153"/>
    <Relationship TargetMode="External" Target="https://m.edsoo.ru/7f43c9b6" Type="http://schemas.openxmlformats.org/officeDocument/2006/relationships/hyperlink" Id="rId154"/>
    <Relationship TargetMode="External" Target="https://m.edsoo.ru/7f43d0b4" Type="http://schemas.openxmlformats.org/officeDocument/2006/relationships/hyperlink" Id="rId155"/>
    <Relationship TargetMode="External" Target="https://m.edsoo.ru/7f43d0b4" Type="http://schemas.openxmlformats.org/officeDocument/2006/relationships/hyperlink" Id="rId156"/>
    <Relationship TargetMode="External" Target="https://m.edsoo.ru/7f43d23a" Type="http://schemas.openxmlformats.org/officeDocument/2006/relationships/hyperlink" Id="rId157"/>
    <Relationship TargetMode="External" Target="https://m.edsoo.ru/7f43d55a" Type="http://schemas.openxmlformats.org/officeDocument/2006/relationships/hyperlink" Id="rId158"/>
    <Relationship TargetMode="External" Target="https://m.edsoo.ru/7f43ad5a" Type="http://schemas.openxmlformats.org/officeDocument/2006/relationships/hyperlink" Id="rId159"/>
    <Relationship TargetMode="External" Target="https://m.edsoo.ru/7f43af08" Type="http://schemas.openxmlformats.org/officeDocument/2006/relationships/hyperlink" Id="rId160"/>
    <Relationship TargetMode="External" Target="https://m.edsoo.ru/7f43af08" Type="http://schemas.openxmlformats.org/officeDocument/2006/relationships/hyperlink" Id="rId161"/>
    <Relationship TargetMode="External" Target="https://m.edsoo.ru/7f43af08" Type="http://schemas.openxmlformats.org/officeDocument/2006/relationships/hyperlink" Id="rId162"/>
    <Relationship TargetMode="External" Target="https://m.edsoo.ru/7f43b098" Type="http://schemas.openxmlformats.org/officeDocument/2006/relationships/hyperlink" Id="rId163"/>
    <Relationship TargetMode="External" Target="https://m.edsoo.ru/7f43b21e" Type="http://schemas.openxmlformats.org/officeDocument/2006/relationships/hyperlink" Id="rId164"/>
    <Relationship TargetMode="External" Target="https://m.edsoo.ru/7f43b5a2" Type="http://schemas.openxmlformats.org/officeDocument/2006/relationships/hyperlink" Id="rId165"/>
    <Relationship TargetMode="External" Target="https://m.edsoo.ru/7f43b098" Type="http://schemas.openxmlformats.org/officeDocument/2006/relationships/hyperlink" Id="rId166"/>
    <Relationship TargetMode="External" Target="https://m.edsoo.ru/7f4396c6" Type="http://schemas.openxmlformats.org/officeDocument/2006/relationships/hyperlink" Id="rId167"/>
    <Relationship TargetMode="External" Target="https://m.edsoo.ru/7f439842" Type="http://schemas.openxmlformats.org/officeDocument/2006/relationships/hyperlink" Id="rId168"/>
    <Relationship TargetMode="External" Target="https://m.edsoo.ru/7f4399b4" Type="http://schemas.openxmlformats.org/officeDocument/2006/relationships/hyperlink" Id="rId169"/>
    <Relationship TargetMode="External" Target="https://m.edsoo.ru/7f439eb4" Type="http://schemas.openxmlformats.org/officeDocument/2006/relationships/hyperlink" Id="rId170"/>
    <Relationship TargetMode="External" Target="https://m.edsoo.ru/7f43a03a" Type="http://schemas.openxmlformats.org/officeDocument/2006/relationships/hyperlink" Id="rId171"/>
    <Relationship TargetMode="External" Target="https://m.edsoo.ru/7f43a1ac" Type="http://schemas.openxmlformats.org/officeDocument/2006/relationships/hyperlink" Id="rId172"/>
    <Relationship TargetMode="External" Target="https://m.edsoo.ru/7f43a31e" Type="http://schemas.openxmlformats.org/officeDocument/2006/relationships/hyperlink" Id="rId173"/>
    <Relationship TargetMode="External" Target="https://m.edsoo.ru/7f43a526" Type="http://schemas.openxmlformats.org/officeDocument/2006/relationships/hyperlink" Id="rId174"/>
    <Relationship TargetMode="External" Target="https://m.edsoo.ru/7f43ab84" Type="http://schemas.openxmlformats.org/officeDocument/2006/relationships/hyperlink" Id="rId175"/>
    <Relationship TargetMode="External" Target="https://m.edsoo.ru/7f43e6c6" Type="http://schemas.openxmlformats.org/officeDocument/2006/relationships/hyperlink" Id="rId176"/>
    <Relationship TargetMode="External" Target="https://m.edsoo.ru/7f43ebda" Type="http://schemas.openxmlformats.org/officeDocument/2006/relationships/hyperlink" Id="rId177"/>
    <Relationship TargetMode="External" Target="https://m.edsoo.ru/7f43ed7e" Type="http://schemas.openxmlformats.org/officeDocument/2006/relationships/hyperlink" Id="rId178"/>
    <Relationship TargetMode="External" Target="https://m.edsoo.ru/7f43f3b4" Type="http://schemas.openxmlformats.org/officeDocument/2006/relationships/hyperlink" Id="rId179"/>
    <Relationship TargetMode="External" Target="https://m.edsoo.ru/7f43f58a" Type="http://schemas.openxmlformats.org/officeDocument/2006/relationships/hyperlink" Id="rId180"/>
    <Relationship TargetMode="External" Target="https://m.edsoo.ru/7f43ef2c" Type="http://schemas.openxmlformats.org/officeDocument/2006/relationships/hyperlink" Id="rId181"/>
    <Relationship TargetMode="External" Target="https://m.edsoo.ru/7f43f0c6" Type="http://schemas.openxmlformats.org/officeDocument/2006/relationships/hyperlink" Id="rId182"/>
    <Relationship TargetMode="External" Target="https://m.edsoo.ru/7f43f72e" Type="http://schemas.openxmlformats.org/officeDocument/2006/relationships/hyperlink" Id="rId183"/>
    <Relationship TargetMode="External" Target="https://m.edsoo.ru/7f43f8a0" Type="http://schemas.openxmlformats.org/officeDocument/2006/relationships/hyperlink" Id="rId184"/>
    <Relationship TargetMode="External" Target="https://m.edsoo.ru/7f43fe0e" Type="http://schemas.openxmlformats.org/officeDocument/2006/relationships/hyperlink" Id="rId185"/>
    <Relationship TargetMode="External" Target="https://m.edsoo.ru/7f4401a6" Type="http://schemas.openxmlformats.org/officeDocument/2006/relationships/hyperlink" Id="rId186"/>
    <Relationship TargetMode="External" Target="https://m.edsoo.ru/7f4404f8" Type="http://schemas.openxmlformats.org/officeDocument/2006/relationships/hyperlink" Id="rId187"/>
    <Relationship TargetMode="External" Target="https://m.edsoo.ru/7f443b12" Type="http://schemas.openxmlformats.org/officeDocument/2006/relationships/hyperlink" Id="rId188"/>
    <Relationship TargetMode="External" Target="https://m.edsoo.ru/7f443cd4" Type="http://schemas.openxmlformats.org/officeDocument/2006/relationships/hyperlink" Id="rId189"/>
    <Relationship TargetMode="External" Target="https://m.edsoo.ru/7f443fea" Type="http://schemas.openxmlformats.org/officeDocument/2006/relationships/hyperlink" Id="rId190"/>
    <Relationship TargetMode="External" Target="https://m.edsoo.ru/7f4441ca" Type="http://schemas.openxmlformats.org/officeDocument/2006/relationships/hyperlink" Id="rId191"/>
    <Relationship TargetMode="External" Target="https://m.edsoo.ru/7f444364" Type="http://schemas.openxmlformats.org/officeDocument/2006/relationships/hyperlink" Id="rId192"/>
    <Relationship TargetMode="External" Target="https://m.edsoo.ru/7f4446f2" Type="http://schemas.openxmlformats.org/officeDocument/2006/relationships/hyperlink" Id="rId193"/>
    <Relationship TargetMode="External" Target="https://m.edsoo.ru/7f444a94" Type="http://schemas.openxmlformats.org/officeDocument/2006/relationships/hyperlink" Id="rId194"/>
    <Relationship TargetMode="External" Target="https://m.edsoo.ru/7f444c56" Type="http://schemas.openxmlformats.org/officeDocument/2006/relationships/hyperlink" Id="rId195"/>
    <Relationship TargetMode="External" Target="https://m.edsoo.ru/7f444f44" Type="http://schemas.openxmlformats.org/officeDocument/2006/relationships/hyperlink" Id="rId196"/>
    <Relationship TargetMode="External" Target="https://m.edsoo.ru/7f44516a" Type="http://schemas.openxmlformats.org/officeDocument/2006/relationships/hyperlink" Id="rId197"/>
    <Relationship TargetMode="External" Target="https://m.edsoo.ru/7f4452e6" Type="http://schemas.openxmlformats.org/officeDocument/2006/relationships/hyperlink" Id="rId198"/>
    <Relationship TargetMode="External" Target="https://m.edsoo.ru/7f445516" Type="http://schemas.openxmlformats.org/officeDocument/2006/relationships/hyperlink" Id="rId199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