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64727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образования Красноярского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Администрация Иланского района Красноярского края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"Новониколаевская СОШ № 9"</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"Филология"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Палкина Т.В.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Милешко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С.А.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1988050)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д. Прокопьевка 2023</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647277" w:id="5"/>
    <w:p>
      <w:pPr>
        <w:sectPr>
          <w:pgSz w:w="11906" w:h="16383" w:orient="portrait"/>
        </w:sectPr>
      </w:pPr>
    </w:p>
    <w:bookmarkEnd w:id="5"/>
    <w:bookmarkEnd w:id="0"/>
    <w:bookmarkStart w:name="block-1464727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7"/>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14647278" w:id="8"/>
    <w:p>
      <w:pPr>
        <w:sectPr>
          <w:pgSz w:w="11906" w:h="16383" w:orient="portrait"/>
        </w:sectPr>
      </w:pPr>
    </w:p>
    <w:bookmarkEnd w:id="8"/>
    <w:bookmarkEnd w:id="6"/>
    <w:bookmarkStart w:name="block-14647273"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10"/>
      <w:bookmarkEnd w:id="10"/>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4647273" w:id="15"/>
    <w:p>
      <w:pPr>
        <w:sectPr>
          <w:pgSz w:w="11906" w:h="16383" w:orient="portrait"/>
        </w:sectPr>
      </w:pPr>
    </w:p>
    <w:bookmarkEnd w:id="15"/>
    <w:bookmarkEnd w:id="9"/>
    <w:bookmarkStart w:name="block-14647275"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14647275" w:id="22"/>
    <w:p>
      <w:pPr>
        <w:sectPr>
          <w:pgSz w:w="11906" w:h="16383" w:orient="portrait"/>
        </w:sectPr>
      </w:pPr>
    </w:p>
    <w:bookmarkEnd w:id="22"/>
    <w:bookmarkEnd w:id="16"/>
    <w:bookmarkStart w:name="block-14647274"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4647274" w:id="24"/>
    <w:p>
      <w:pPr>
        <w:sectPr>
          <w:pgSz w:w="16383" w:h="11906" w:orient="landscape"/>
        </w:sectPr>
      </w:pPr>
    </w:p>
    <w:bookmarkEnd w:id="24"/>
    <w:bookmarkEnd w:id="23"/>
    <w:bookmarkStart w:name="block-14647276"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7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12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9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6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6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647276" w:id="26"/>
    <w:p>
      <w:pPr>
        <w:sectPr>
          <w:pgSz w:w="16383" w:h="11906" w:orient="landscape"/>
        </w:sectPr>
      </w:pPr>
    </w:p>
    <w:bookmarkEnd w:id="26"/>
    <w:bookmarkEnd w:id="25"/>
    <w:bookmarkStart w:name="block-14647279"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647279" w:id="28"/>
    <w:p>
      <w:pPr>
        <w:sectPr>
          <w:pgSz w:w="11906" w:h="16383" w:orient="portrait"/>
        </w:sectPr>
      </w:pPr>
    </w:p>
    <w:bookmarkEnd w:id="28"/>
    <w:bookmarkEnd w:id="2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