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6952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Иланского района Красноярского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"Новониколаевская СОШ № 9"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ШМО: Искусства и культуры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Ганчицкая Н.А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 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Милешко.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С.А.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1491816)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д. Прокопьевка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695274" w:id="5"/>
    <w:p>
      <w:pPr>
        <w:sectPr>
          <w:pgSz w:w="11906" w:h="16383" w:orient="portrait"/>
        </w:sectPr>
      </w:pPr>
    </w:p>
    <w:bookmarkEnd w:id="5"/>
    <w:bookmarkEnd w:id="0"/>
    <w:bookmarkStart w:name="block-1069527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95275" w:id="8"/>
    <w:p>
      <w:pPr>
        <w:sectPr>
          <w:pgSz w:w="11906" w:h="16383" w:orient="portrait"/>
        </w:sectPr>
      </w:pPr>
    </w:p>
    <w:bookmarkEnd w:id="8"/>
    <w:bookmarkEnd w:id="6"/>
    <w:bookmarkStart w:name="block-10695277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95277" w:id="12"/>
    <w:p>
      <w:pPr>
        <w:sectPr>
          <w:pgSz w:w="11906" w:h="16383" w:orient="portrait"/>
        </w:sectPr>
      </w:pPr>
    </w:p>
    <w:bookmarkEnd w:id="12"/>
    <w:bookmarkEnd w:id="9"/>
    <w:bookmarkStart w:name="block-10695278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0695278" w:id="16"/>
    <w:p>
      <w:pPr>
        <w:sectPr>
          <w:pgSz w:w="11906" w:h="16383" w:orient="portrait"/>
        </w:sectPr>
      </w:pPr>
    </w:p>
    <w:bookmarkEnd w:id="16"/>
    <w:bookmarkEnd w:id="13"/>
    <w:bookmarkStart w:name="block-1069527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95272" w:id="18"/>
    <w:p>
      <w:pPr>
        <w:sectPr>
          <w:pgSz w:w="16383" w:h="11906" w:orient="landscape"/>
        </w:sectPr>
      </w:pPr>
    </w:p>
    <w:bookmarkEnd w:id="18"/>
    <w:bookmarkEnd w:id="17"/>
    <w:bookmarkStart w:name="block-1069527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95273" w:id="20"/>
    <w:p>
      <w:pPr>
        <w:sectPr>
          <w:pgSz w:w="16383" w:h="11906" w:orient="landscape"/>
        </w:sectPr>
      </w:pPr>
    </w:p>
    <w:bookmarkEnd w:id="20"/>
    <w:bookmarkEnd w:id="19"/>
    <w:bookmarkStart w:name="block-1069527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2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95276" w:id="23"/>
    <w:p>
      <w:pPr>
        <w:sectPr>
          <w:pgSz w:w="11906" w:h="16383" w:orient="portrait"/>
        </w:sectPr>
      </w:pPr>
    </w:p>
    <w:bookmarkEnd w:id="23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