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1293022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c6077dab-9925-4774-bff8-633c408d96f7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Красноярского края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788ae511-f951-4a39-a96d-32e07689f645" w:id="2"/>
      <w:r>
        <w:rPr>
          <w:rFonts w:ascii="Times New Roman" w:hAnsi="Times New Roman"/>
          <w:b/>
          <w:i w:val="false"/>
          <w:color w:val="000000"/>
          <w:sz w:val="28"/>
        </w:rPr>
        <w:t>Администрация Иланского района Красноярского края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"Новониколаевская СОШ № 9"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ШМО "Филология"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Т.В. Палкина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И.о заместителя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Милешко Т.А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С.А. Иванова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54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1567841)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«Русский язык. Базовый уровень»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5-9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8777abab-62ad-4e6d-bb66-8ccfe85cfe1b" w:id="3"/>
      <w:r>
        <w:rPr>
          <w:rFonts w:ascii="Times New Roman" w:hAnsi="Times New Roman"/>
          <w:b/>
          <w:i w:val="false"/>
          <w:color w:val="000000"/>
          <w:sz w:val="28"/>
        </w:rPr>
        <w:t>д. Прокопьевка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dc72b6e0-474b-4b98-a795-02870ed74afe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1293022" w:id="5"/>
    <w:p>
      <w:pPr>
        <w:sectPr>
          <w:pgSz w:w="11906" w:h="16383" w:orient="portrait"/>
        </w:sectPr>
      </w:pPr>
    </w:p>
    <w:bookmarkEnd w:id="5"/>
    <w:bookmarkEnd w:id="0"/>
    <w:bookmarkStart w:name="block-11293027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АЯ ЗАПИСКА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​​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ОБЩАЯ ХАРАКТЕРИСТИКА УЧЕБНОГО ПРЕДМЕТА </w:t>
      </w:r>
      <w:r>
        <w:rPr>
          <w:rFonts w:ascii="Times New Roman" w:hAnsi="Times New Roman"/>
          <w:b/>
          <w:i w:val="false"/>
          <w:color w:val="000000"/>
          <w:sz w:val="28"/>
        </w:rPr>
        <w:t>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 xml:space="preserve">ЦЕЛИ ИЗУЧЕНИЯ УЧЕБНОГО ПРЕДМЕТА </w:t>
      </w:r>
      <w:r>
        <w:rPr>
          <w:rFonts w:ascii="Times New Roman" w:hAnsi="Times New Roman"/>
          <w:b/>
          <w:i w:val="false"/>
          <w:color w:val="333333"/>
          <w:sz w:val="28"/>
        </w:rPr>
        <w:t>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русского языка направлено на достижение следующих целей: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 УЧЕБНОГО ПРЕДМЕТА «РУССКИЙ ЯЗЫК»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bookmarkStart w:name="block-11293027" w:id="7"/>
    <w:p>
      <w:pPr>
        <w:sectPr>
          <w:pgSz w:w="11906" w:h="16383" w:orient="portrait"/>
        </w:sectPr>
      </w:pPr>
    </w:p>
    <w:bookmarkEnd w:id="7"/>
    <w:bookmarkEnd w:id="6"/>
    <w:bookmarkStart w:name="block-11293028" w:id="8"/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СОДЕРЖАНИЕ УЧЕБНОГО ПРЕДМЕТА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Богатство и выразительность русского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Лингвистика как наука о языке.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разделы лингвистики.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и речь.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Речь устная и письменная, монологическая и диалогическая, полилог.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речевой деятельности (говорение, слушание, чтение, письмо), их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Устный пересказ прочитанного или прослушанного текста, в том числе с изменением лица рассказчика.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Участие в диалоге на лингвистические темы (в рамках изученного) и темы на основе жизненных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Речевые формулы приветствия, прощания, просьбы, благодарности.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аудирования: выборочное, ознакомительное, детальное.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чтения: изучающее, ознакомительное, просмотровое, поисковое.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 и его основные признаки. Тема и главная мысль текста. Микротема текста. Ключевые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Функционально-смысловые типы речи: описание, повествование, рассуждение; их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Композиционная структура текста. Абзац как средство членения текста на композиционно-смысловые части.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Повествование как тип речи. Рассказ.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переработка текста: простой и сложный план текста.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Функциональные разновидности языка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Фонетика. Графика. Орфоэпия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Фонетика и графика как разделы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 как единица языка. Смыслоразличительная роль звука.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гласных звуков.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согласных звуков.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Изменение звуков в речевом потоке. Элементы фонетической транскрипции.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Слог. Ударение. Свойства русского ударения.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Соотношение звуков и букв.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Фонетический анализ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обозначения [й’], мягкости согласных.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выразительные средства фонетики.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Прописные и строчные буквы.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Интонация, её функции. Основные элементы интонации.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Орфография как раздел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«орфограмма». Буквенные и небуквенные орфограммы.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разделительных </w:t>
      </w:r>
      <w:r>
        <w:rPr>
          <w:rFonts w:ascii="Times New Roman" w:hAnsi="Times New Roman"/>
          <w:b/>
          <w:i w:val="false"/>
          <w:color w:val="000000"/>
          <w:sz w:val="28"/>
        </w:rPr>
        <w:t>ъ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Лексикология как раздел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Синонимы. Антонимы. Омонимы. Паронимы.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Лексический анализ слов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Морфемика.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Морфемика как раздел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Чередование звуков в морфемах (в том числе чередование гласных с нулём звука).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Морфемный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Уместное использование слов с суффиксами оценки в собственной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корней с безударными проверяемыми, непроверяемыми гласными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корней с проверяемыми, непроверяемыми, ­непроизносимыми согласными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ё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 в корне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неизменяемых на письме приставок и приставок на </w:t>
      </w:r>
      <w:r>
        <w:rPr>
          <w:rFonts w:ascii="Times New Roman" w:hAnsi="Times New Roman"/>
          <w:b/>
          <w:i w:val="false"/>
          <w:color w:val="000000"/>
          <w:sz w:val="28"/>
        </w:rPr>
        <w:t>-з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(-</w:t>
      </w:r>
      <w:r>
        <w:rPr>
          <w:rFonts w:ascii="Times New Roman" w:hAnsi="Times New Roman"/>
          <w:b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приставок.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слова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Морфология как раздел грамматики. Грамматическое значение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существительное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Род, число, падеж имени существительного.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Имена существительные общего 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Имена существительные, имеющие форму только единственного или только множественного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произношения, нормы постановки ударения, нормы словоизменения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собственных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 конце имён существительных после шипящих.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безударных окончаний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 w:hAnsi="Times New Roman"/>
          <w:b/>
          <w:i w:val="false"/>
          <w:color w:val="000000"/>
          <w:sz w:val="28"/>
        </w:rPr>
        <w:t>ё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 после шипящих и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суффиксах и окончаниях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-чик-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/>
          <w:i w:val="false"/>
          <w:color w:val="000000"/>
          <w:sz w:val="28"/>
        </w:rPr>
        <w:t>-щик-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 -</w:t>
      </w:r>
      <w:r>
        <w:rPr>
          <w:rFonts w:ascii="Times New Roman" w:hAnsi="Times New Roman"/>
          <w:b/>
          <w:i w:val="false"/>
          <w:color w:val="000000"/>
          <w:sz w:val="28"/>
        </w:rPr>
        <w:t>ек-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-ик-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(-</w:t>
      </w:r>
      <w:r>
        <w:rPr>
          <w:rFonts w:ascii="Times New Roman" w:hAnsi="Times New Roman"/>
          <w:b/>
          <w:i w:val="false"/>
          <w:color w:val="000000"/>
          <w:sz w:val="28"/>
        </w:rPr>
        <w:t>чик-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корней 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//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-</w:t>
      </w:r>
      <w:r>
        <w:rPr>
          <w:rFonts w:ascii="Times New Roman" w:hAnsi="Times New Roman"/>
          <w:b/>
          <w:i w:val="false"/>
          <w:color w:val="000000"/>
          <w:sz w:val="28"/>
        </w:rPr>
        <w:t>лаг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лож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-; -</w:t>
      </w:r>
      <w:r>
        <w:rPr>
          <w:rFonts w:ascii="Times New Roman" w:hAnsi="Times New Roman"/>
          <w:b/>
          <w:i w:val="false"/>
          <w:color w:val="000000"/>
          <w:sz w:val="28"/>
        </w:rPr>
        <w:t>раст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ращ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рос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-; -</w:t>
      </w:r>
      <w:r>
        <w:rPr>
          <w:rFonts w:ascii="Times New Roman" w:hAnsi="Times New Roman"/>
          <w:b/>
          <w:i w:val="false"/>
          <w:color w:val="000000"/>
          <w:sz w:val="28"/>
        </w:rPr>
        <w:t>гар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гор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зар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зор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-;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-клан-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-клон-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-скак-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-скоч-.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именами существительными.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имён существительных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прилагательное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Имена прилагательные полные и краткие, их синтаксические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Склонение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имён прилагательных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словоизменения, произношения имён прилагательных, постановки ударения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безударных окончаний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 и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суффиксах и окончаниях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кратких форм имён прилагательных с основой на шипящий.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не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 именами прилагательными.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имён прилагательных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Глагол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Глаголы совершенного и несовершенного вида, возвратные и невозвратные.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Спряжение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глаголов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словоизменения глаголов, постановки ударения в глагольных формах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корней 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// </w:t>
      </w:r>
      <w:r>
        <w:rPr>
          <w:rFonts w:ascii="Times New Roman" w:hAnsi="Times New Roman"/>
          <w:b/>
          <w:i w:val="false"/>
          <w:color w:val="000000"/>
          <w:sz w:val="28"/>
        </w:rPr>
        <w:t>и: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-</w:t>
      </w:r>
      <w:r>
        <w:rPr>
          <w:rFonts w:ascii="Times New Roman" w:hAnsi="Times New Roman"/>
          <w:b/>
          <w:i w:val="false"/>
          <w:color w:val="000000"/>
          <w:sz w:val="28"/>
        </w:rPr>
        <w:t>бер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бир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блест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блист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дер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дир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жег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жиг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мер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мир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пер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пир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стел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стил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тер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тир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-тся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-ться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глаголах,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>-ова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/>
          <w:i w:val="false"/>
          <w:color w:val="000000"/>
          <w:sz w:val="28"/>
        </w:rPr>
        <w:t>ева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-,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-ыва-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/>
          <w:i w:val="false"/>
          <w:color w:val="000000"/>
          <w:sz w:val="28"/>
        </w:rPr>
        <w:t>-ива-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безударных личных окончаний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гласной перед суффиксом </w:t>
      </w:r>
      <w:r>
        <w:rPr>
          <w:rFonts w:ascii="Times New Roman" w:hAnsi="Times New Roman"/>
          <w:b/>
          <w:i w:val="false"/>
          <w:color w:val="000000"/>
          <w:sz w:val="28"/>
        </w:rPr>
        <w:t>-л-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формах прошедшего времени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глаголами.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глаголов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Синтаксис. Культура речи.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Синтаксис как раздел грамматики. Словосочетание и предложение как единицы синтаксиса.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анализ словосочетания.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Тире между подлежащим и сказуемым.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однако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 Предложения с обобщающим словом при однородных членах.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обращением, особенности интонации. Обращение и средства его выражения.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анализ простого и простого осложнённого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однако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однако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прямой речью.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Пунктуационное оформление предложений с прямой речью.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Пунктуационное оформление диалога на письме.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Пунктуация как раздел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Пунктуационный анализ предложения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– государственный язык Российской Федерации и язык межнационального 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литературном языке.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Монолог-описание, монолог-повествование, монолог-рассуждение; сообщение на лингвистическую тему.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диалога: побуждение к действию, обмен мнениями.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как тип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внешности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помещения.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местности.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действий.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Официально-деловой стиль. Заявление. Расписка. Научный стиль. Словарная статья. Научное сообщение.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Лексикология. Культура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Лексика русского языка с точки зрения её происхождения: исконно русские и заимствованные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Стилистические пласты лексики: стилистически нейтральная, высокая и сниженная лексика.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Лексический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Фразеологизмы. Их признаки и значение.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лексических средств в соответствии с ситуацией 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своей и чужой речи с точки зрения точного, уместного и выразительного словоупотребления.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Эпитеты, метафоры, олицетворения.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Лексические словари.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Словообразование. Культура речи.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Формообразующие и словообразующие морфемы.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Производящая основа.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этимологии (общее представление).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Морфемный и словообразовательный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сложных и сложносокращённых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корня -</w:t>
      </w:r>
      <w:r>
        <w:rPr>
          <w:rFonts w:ascii="Times New Roman" w:hAnsi="Times New Roman"/>
          <w:b/>
          <w:i w:val="false"/>
          <w:color w:val="000000"/>
          <w:sz w:val="28"/>
        </w:rPr>
        <w:t>кас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кос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 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//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гласных в приставках </w:t>
      </w:r>
      <w:r>
        <w:rPr>
          <w:rFonts w:ascii="Times New Roman" w:hAnsi="Times New Roman"/>
          <w:b/>
          <w:i w:val="false"/>
          <w:color w:val="000000"/>
          <w:sz w:val="28"/>
        </w:rPr>
        <w:t>пре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 и </w:t>
      </w:r>
      <w:r>
        <w:rPr>
          <w:rFonts w:ascii="Times New Roman" w:hAnsi="Times New Roman"/>
          <w:b/>
          <w:i w:val="false"/>
          <w:color w:val="000000"/>
          <w:sz w:val="28"/>
        </w:rPr>
        <w:t>при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слов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речи. Орфография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существительное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словообразования.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произношения имён существительных, нормы постановки ударения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словоизменения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слитного и дефисного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пол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 и </w:t>
      </w:r>
      <w:r>
        <w:rPr>
          <w:rFonts w:ascii="Times New Roman" w:hAnsi="Times New Roman"/>
          <w:b/>
          <w:i w:val="false"/>
          <w:color w:val="000000"/>
          <w:sz w:val="28"/>
        </w:rPr>
        <w:t>полу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со словами.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имён существительных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прилагательное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Качественные, относительные и притяжательные имена прилагательные.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Степени сравнения качественных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Словообразование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именах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суффиксов -</w:t>
      </w:r>
      <w:r>
        <w:rPr>
          <w:rFonts w:ascii="Times New Roman" w:hAnsi="Times New Roman"/>
          <w:b/>
          <w:i w:val="false"/>
          <w:color w:val="000000"/>
          <w:sz w:val="28"/>
        </w:rPr>
        <w:t>к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и -</w:t>
      </w:r>
      <w:r>
        <w:rPr>
          <w:rFonts w:ascii="Times New Roman" w:hAnsi="Times New Roman"/>
          <w:b/>
          <w:i w:val="false"/>
          <w:color w:val="000000"/>
          <w:sz w:val="28"/>
        </w:rPr>
        <w:t>ск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сложных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произношения имён прилагательных, нормы ударения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имени прилагательного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числительное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грамматическое значение имени числительного. Синтаксические функции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имён числительных по значению: количественные (целые, дробные, собирательные), порядковые числительные.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имён числительных по строению: простые, сложные, составные числительные.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Словообразование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Склонение количественных и порядковых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образование форм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употребление собирательных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правописания имён числительных: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имён числительных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Местоимение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грамматическое значение местоимения. Синтаксические функции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Склонение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Словообразование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правописания местоимений: правописание место­имений с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 слитное, раздельное и дефисное написание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местоимений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Глагол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Переходные и непереходные глаголы.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Разноспрягаемые глаголы.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Безличные глаголы. Использование личных глаголов в безличном значении.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Изъявительное, условное и повелительное наклонения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ударения в глагольных формах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словоизменения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Видо-временная соотнесённость глагольных форм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показателя грамматической формы в повелительном наклонении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глаголов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развивающееся явление. Взаимосвязь ­языка, культуры и истории народа.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Язык и речь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Монолог-описание, монолог-рассуждение, монолог-повествование.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диалога: побуждение к действию, обмен мнениями, запрос информации, сообщение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 как речевое произведение. Основные признаки текста (обобщение).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Структура текста. Абзац.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и средства связи предложений в тексте (обобщение).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Рассуждение как функционально-смысловой тип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Структурные особенности текста-рассуждения.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Публицистический стиль. Сфера употребления, функции, языковые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публицистического стиля (репортаж, заметка, интервью).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языковых средств выразительности в текстах публицистического стиля.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Официально-деловой стиль. Сфера употребления, функции, языковые особенности. Инструкция.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речи. Орфография.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Морфология как раздел науки о языке (обобщение).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Причастие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Причастный оборот. Знаки препинания в предложениях с причастным оборотом.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Действительные и страдательные причастия.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Полные и краткие формы страдательных причастий.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>
        <w:rPr>
          <w:rFonts w:ascii="Times New Roman" w:hAnsi="Times New Roman"/>
          <w:b/>
          <w:i w:val="false"/>
          <w:color w:val="000000"/>
          <w:sz w:val="28"/>
        </w:rPr>
        <w:t>висящий — висячий, горящий — горячий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 Ударение в некоторых формах причастий.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причастий.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гласных в суффиксах причастий. 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суффиксах причастий и отглагольных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причастиями.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причастий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предложений с причастным оборотом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Деепричастие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Деепричастия совершенного и несовершенного вида. Постановка ударения в деепричастиях.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деепричастий.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гласных в суффиксах деепричастий. 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деепричастиями.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деепричастий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предложений с деепричастным оборотом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Наречие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грамматическое значение наречий. Синтаксические свойства наречий. Роль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Словообразование наречий.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наречий.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наречий: слитное, раздельное, дефисное написание; 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наречиями; </w:t>
      </w:r>
      <w:r>
        <w:rPr>
          <w:rFonts w:ascii="Times New Roman" w:hAnsi="Times New Roman"/>
          <w:b/>
          <w:i w:val="false"/>
          <w:color w:val="000000"/>
          <w:sz w:val="28"/>
        </w:rPr>
        <w:t>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наречиях на -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о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(-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); правописание суффиксов -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-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/>
          <w:i w:val="false"/>
          <w:color w:val="000000"/>
          <w:sz w:val="28"/>
        </w:rPr>
        <w:t>из-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до-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с-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в-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на-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за-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употребление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 на конце наречий; правописание суффиксов наречий -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-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наречий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Слова категории состояния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Вопрос о словах категории состояния в системе частей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Служебные части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Общая характеристика служебных частей речи. Отличие самостоятельных частей речи от служебных.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Предлог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 как служебная часть речи. Грамматические функции предлогов.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предлогов.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употребления имён существительных и местоимений с предлогами. Правильное использование предлогов </w:t>
      </w:r>
      <w:r>
        <w:rPr>
          <w:rFonts w:ascii="Times New Roman" w:hAnsi="Times New Roman"/>
          <w:b/>
          <w:i w:val="false"/>
          <w:color w:val="000000"/>
          <w:sz w:val="28"/>
        </w:rPr>
        <w:t>из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на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Правильное образование предложно-падежных форм с предлогами </w:t>
      </w:r>
      <w:r>
        <w:rPr>
          <w:rFonts w:ascii="Times New Roman" w:hAnsi="Times New Roman"/>
          <w:b/>
          <w:i w:val="false"/>
          <w:color w:val="000000"/>
          <w:sz w:val="28"/>
        </w:rPr>
        <w:t>по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благодаря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согласно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вопреки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наперерез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производных предлогов.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Союз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связывающим однородные члены и части сложного предложения.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Частица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частиц по значению и употреблению: формообразующие, отрицательные, модальные.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частиц.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Смысловые различия частиц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Использование частиц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письменной речи. Различение приставки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 и частицы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разными частями речи (обобщение). Правописание частиц </w:t>
      </w:r>
      <w:r>
        <w:rPr>
          <w:rFonts w:ascii="Times New Roman" w:hAnsi="Times New Roman"/>
          <w:b/>
          <w:i w:val="false"/>
          <w:color w:val="000000"/>
          <w:sz w:val="28"/>
        </w:rPr>
        <w:t>бы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ли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же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другими словами. Дефисное написание частиц -</w:t>
      </w:r>
      <w:r>
        <w:rPr>
          <w:rFonts w:ascii="Times New Roman" w:hAnsi="Times New Roman"/>
          <w:b/>
          <w:i w:val="false"/>
          <w:color w:val="000000"/>
          <w:sz w:val="28"/>
        </w:rPr>
        <w:t>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-</w:t>
      </w:r>
      <w:r>
        <w:rPr>
          <w:rFonts w:ascii="Times New Roman" w:hAnsi="Times New Roman"/>
          <w:b/>
          <w:i w:val="false"/>
          <w:color w:val="000000"/>
          <w:sz w:val="28"/>
        </w:rPr>
        <w:t>таки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-</w:t>
      </w:r>
      <w:r>
        <w:rPr>
          <w:rFonts w:ascii="Times New Roman" w:hAnsi="Times New Roman"/>
          <w:b/>
          <w:i w:val="false"/>
          <w:color w:val="000000"/>
          <w:sz w:val="28"/>
        </w:rPr>
        <w:t>ка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Междометия и звукоподражательные слова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Междометия как особая группа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междометий.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Звукоподражательные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Омонимия слов разных частей речи. Грамматическая омонимия. Использование грамматических омонимов в речи.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в кругу других славянских языков.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Монолог-описание, монолог-рассуждение, монолог-повествование; выступление с научным сообщением.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 и его основные признаки.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функционально-смысловых типов речи (повествование, описание, рассуждение).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Официально-деловой стиль. Сфера употребления, функции, языковые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официально-делового стиля (заявление, объяснительная записка, автобиография, характеристика).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Научный стиль. Сфера употребления, функции, языковые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Синтаксис. Культура речи.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Синтаксис как раздел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Словосочетание и предложение как единицы синтаксиса.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Пунктуация. Функции знаков препинания.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Словосочетание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признаки словосочетания.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словосочетаний по морфологическим свойствам главного слова: глагольные, именные, наречные.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подчинительной связи слов в словосочетании: согласование, управление, примыкание.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анализ словосочетаний.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Грамматическая синонимия словосочетаний.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построения словосочетаний.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языковых форм выражения побуждения в побудительных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Средства оформления предложения в устной и письменной речи (интонация, логическое ударение, знаки препинания).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количеству грамматических основ (простые, сложные).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простых предложений по наличию главных членов (двусоставные, односоставные).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наличию второстепенных членов (распространённые, нераспространённые).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полные и неполные.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нет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построения простого предложения, использования инверсии.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Двусоставное предложение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Главные члены предложения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Подлежащее и сказуемое как главные члены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выражения подлежащего.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сказуемого (простое глагольное, составное глагольное, составное именное) и способы его выражения.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Тире между подлежащим и сказуемым.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>
        <w:rPr>
          <w:rFonts w:ascii="Times New Roman" w:hAnsi="Times New Roman"/>
          <w:b/>
          <w:i w:val="false"/>
          <w:color w:val="000000"/>
          <w:sz w:val="28"/>
        </w:rPr>
        <w:t>большинство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меньшинство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количественными сочетаниями.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Второстепенные члены предложения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Второстепенные члены предложения, их виды.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как второстепенный член предложения. Определения согласованные и несогласованные.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Приложение как особый вид определения.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Дополнение как второстепенный член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Дополнения прямые и косвенные.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Односоставные предложения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Односоставные предложения, их грамматические признаки.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Грамматические различия односоставных предложений и двусоставных неполных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Синтаксическая синонимия односоставных и двусоставных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односоставных предложений в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Простое осложнённое предложение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Предложения с однородными членами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Однородные и неоднородные определения.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обобщающими словами при однородных членах.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не только… но 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как… так 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i w:val="false"/>
          <w:color w:val="000000"/>
          <w:sz w:val="28"/>
        </w:rPr>
        <w:t>и... 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или... или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либo... либo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ни... 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тo... тo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постановки знаков препинания в предложениях с обобщающими словами при однородных членах.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постановки знаков препинания в простом и сложном предложениях с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Предложения с обособленными членами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Уточняющие члены предложения, пояснительные и при­соединительные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Предложения с обращениями, вводными и вставными конструкциями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Обращение. Основные функции обращения. Распространённое и нераспространённое обращение.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Вводные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Вставные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Омонимия членов предложения и вводных слов, словосочетаний и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простых предложений.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русского языка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в современном мире.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Речь устная и письменная, монологическая и диалогическая, полилог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речевой деятельности: говорение, письмо, аудирование, чтение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аудирования: выборочное, ознакомительное, детальное.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чтения: изучающее, ознакомительное, просмотровое, поисковое.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Подробное, сжатое, выборочное изложение прочитанного или прослушанного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Приёмы работы с учебной книгой, лингвистическими словарями, справочной литературой.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Текст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переработка текста.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Синтаксис. Культура речи. Пунктуация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сложном предложении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сложных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Смысловое, структурное и интонационное единство частей сложного предложения.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Сложносочинённое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сложносочинённом предложении, его строении.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сложносочинённых предложений. Средства связи частей сложносочинённого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Интонационные особенности сложносочинённых предложений с разными смысловыми отношениями между частями.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построения сложносочинённого предложения; правила постановки знаков препинания в сложных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сложносочинённых предложений.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Сложноподчинённое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сложноподчинённом предложении. Главная и придаточная части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Союзы и союзные слова. Различия подчинительных союзов и союзных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Грамматическая синонимия сложноподчинённых предложений и простых предложений с обособленными членами.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>
        <w:rPr>
          <w:rFonts w:ascii="Times New Roman" w:hAnsi="Times New Roman"/>
          <w:b/>
          <w:i w:val="false"/>
          <w:color w:val="000000"/>
          <w:sz w:val="28"/>
        </w:rPr>
        <w:t>чтобы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союзными словами </w:t>
      </w:r>
      <w:r>
        <w:rPr>
          <w:rFonts w:ascii="Times New Roman" w:hAnsi="Times New Roman"/>
          <w:b/>
          <w:i w:val="false"/>
          <w:color w:val="000000"/>
          <w:sz w:val="28"/>
        </w:rPr>
        <w:t>какой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который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Типичные грамматические ошибки при построении сложноподчинённых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постановки знаков препинания в сложноподчинённых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сложноподчинённых предложений.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Бессоюзное сложное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бессоюзном сложном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бессоюзных сложных предложений.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Сложные предложения с разными видами союзной и бессоюзной связи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сложных предложений с разными видами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сложных предложений с разными видами союзной и бессоюзной связи.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Прямая и косвенная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Прямая и косвенная речь. Синонимия предложений с прямой и косвенной речью.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Цитирование. Способы включения цитат в высказывание.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>
      <w:pPr>
        <w:spacing w:before="0" w:after="0" w:line="264"/>
        <w:ind w:firstLine="600"/>
        <w:jc w:val="both"/>
      </w:pPr>
      <w:r>
        <w:rPr>
          <w:rFonts w:ascii="Calibri" w:hAnsi="Calibri"/>
          <w:b w:val="false"/>
          <w:i w:val="false"/>
          <w:color w:val="000000"/>
          <w:sz w:val="28"/>
        </w:rPr>
        <w:t>Применение знаний по синтаксису и пунктуации в практике правописания.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left="120"/>
        <w:jc w:val="both"/>
      </w:pPr>
    </w:p>
    <w:bookmarkStart w:name="block-11293028" w:id="9"/>
    <w:p>
      <w:pPr>
        <w:sectPr>
          <w:pgSz w:w="11906" w:h="16383" w:orient="portrait"/>
        </w:sectPr>
      </w:pPr>
    </w:p>
    <w:bookmarkEnd w:id="9"/>
    <w:bookmarkEnd w:id="8"/>
    <w:bookmarkStart w:name="block-11293023" w:id="10"/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i w:val="false"/>
          <w:color w:val="000000"/>
          <w:sz w:val="28"/>
        </w:rPr>
        <w:t>следующие личностные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 w:hAnsi="Times New Roman"/>
          <w:b/>
          <w:i w:val="false"/>
          <w:color w:val="000000"/>
          <w:sz w:val="28"/>
        </w:rPr>
        <w:t>гражданского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участию в гуманитарной деятельности (помощь людям, нуждающимся в ней; волонтёрство);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 w:hAnsi="Times New Roman"/>
          <w:b/>
          <w:i w:val="false"/>
          <w:color w:val="000000"/>
          <w:sz w:val="28"/>
        </w:rPr>
        <w:t>патриотического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5) </w:t>
      </w:r>
      <w:r>
        <w:rPr>
          <w:rFonts w:ascii="Times New Roman" w:hAnsi="Times New Roman"/>
          <w:b/>
          <w:i w:val="false"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принимать себя и других, не осуждая;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6) </w:t>
      </w: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рассказать о своих планах на будущее;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7) </w:t>
      </w: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8) </w:t>
      </w: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9) </w:t>
      </w:r>
      <w:r>
        <w:rPr>
          <w:rFonts w:ascii="Times New Roman" w:hAnsi="Times New Roman"/>
          <w:b/>
          <w:i w:val="false"/>
          <w:color w:val="000000"/>
          <w:sz w:val="28"/>
        </w:rPr>
        <w:t>адаптации обучающегося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i w:val="false"/>
          <w:color w:val="000000"/>
          <w:sz w:val="28"/>
        </w:rPr>
        <w:t>следующие метапредметные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языковых единиц, языковых явлений и процессов;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дефицит информации текста, необходимой для решения поставленной учебной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 в языковом образовании;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алгоритм действий и использовать его для решения учебных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дальнейшее развитие процессов, событий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умения работать с информацией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эффективно запоминать и систематизировать информацию.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умения общения как часть коммуникативных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невербальные средства общения, понимать значение социальных знаков;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распознавать предпосылки конфликтных ситуаций и смягчать конфликты, вести переговоры;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умения самоорганизации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проблемы для решения в учебных и жизненных ситуациях;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 и брать ответственность за решение.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умения самоконтроля, эмоционального интеллекта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разными способами самоконтроля (в том числе речевого), самомотивации и рефлексии;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адекватную оценку учебной ситуации и предлагать план её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способность управлять собственными эмоциями и эмоциями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осознанно относиться к другому человеку и его мнению;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и чужое право на ошибку;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себя и других, не осуждая;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открытость;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невозможность контролировать всё вокруг.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умения совместной деятельности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обобщать мнения нескольких людей, проявлять готовность руководить, выполнять поручения, подчиняться;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богатство и выразительность русского языка, приводить примеры, свидетельствующие об этом.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пересказывать прочитанный или прослушанный текст объёмом не менее 100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Текст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знание основных признаков текста (повествование) в практике его создания.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сообщение на заданную тему в виде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Фонетика. Графика. Орфоэпия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звуки; понимать различие между звуком и буквой, характеризовать систему звуков.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фонетический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знания по фонетике, графике и орфоэпии в практике произношения и правописания слов.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изученные орфограммы.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>
        <w:rPr>
          <w:rFonts w:ascii="Times New Roman" w:hAnsi="Times New Roman"/>
          <w:b/>
          <w:i w:val="false"/>
          <w:color w:val="000000"/>
          <w:sz w:val="28"/>
        </w:rPr>
        <w:t>ъ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однозначные и многозначные слова, различать прямое и переносное значения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тематические группы слов, родовые и видовые понятия.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лексический анализ слов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Морфемика.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морфему как минимальную значимую единицу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морфемы в слове (корень, приставку, суффикс, окончание), выделять основу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чередование звуков в морфемах (в том числе чередование гласных с нулём звука).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морфемный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>
        <w:rPr>
          <w:rFonts w:ascii="Times New Roman" w:hAnsi="Times New Roman"/>
          <w:b/>
          <w:i w:val="false"/>
          <w:color w:val="000000"/>
          <w:sz w:val="28"/>
        </w:rPr>
        <w:t>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орфографический анализ слов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Уместно использовать слова с суффиксами оценки в собственной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имена существительные, имена прилагательные, глаголы.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орфографический анализ имён существительных, имён прилагательных, глаголов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знания по морфологии при выполнении языкового анализа различных видов и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существительное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лексико-грамматические разряды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типы склонения имён существительных, выявлять разносклоняемые и несклоняемые имена существительные.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правописания имён существительных: безударных окончаний;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 w:hAnsi="Times New Roman"/>
          <w:b/>
          <w:i w:val="false"/>
          <w:color w:val="000000"/>
          <w:sz w:val="28"/>
        </w:rPr>
        <w:t>ё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 после шипящих и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суффиксах и окончаниях;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>-чик-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-щик-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-ек-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-ик- (-чик-);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корней 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>а </w:t>
      </w:r>
      <w:r>
        <w:rPr>
          <w:rFonts w:ascii="Times New Roman" w:hAnsi="Times New Roman"/>
          <w:b w:val="false"/>
          <w:i w:val="false"/>
          <w:color w:val="000000"/>
          <w:sz w:val="28"/>
        </w:rPr>
        <w:t>//</w:t>
      </w:r>
      <w:r>
        <w:rPr>
          <w:rFonts w:ascii="Times New Roman" w:hAnsi="Times New Roman"/>
          <w:b/>
          <w:i w:val="false"/>
          <w:color w:val="000000"/>
          <w:sz w:val="28"/>
        </w:rPr>
        <w:t> о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-лаг-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-лож-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-раст-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-ращ-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-рос-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-гар-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-гор-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-зар-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-зор-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-клан-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-клон-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-скак-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-скоч-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употребления (неупотребления)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конце имён существительных после шипящих; 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именами существительными; правописание собственных имён существительных.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прилагательное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частичный морфологический анализ имён прилагательных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правописания имён прилагательных: безударных окончаний;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 и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именами прилагательными.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Глагол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глаголы совершенного и несовершенного вида, возвратные и невозвратные.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спряжение глагола, уметь спрягать глаголы.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частичный морфологический анализ глаголов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словоизменения глаголов, постановки ударения в глагольных формах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правописания глаголов: корней 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//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использования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после шипящих как показателя грамматической формы в инфинитиве, в форме 2-го лица единственного числа; </w:t>
      </w:r>
      <w:r>
        <w:rPr>
          <w:rFonts w:ascii="Times New Roman" w:hAnsi="Times New Roman"/>
          <w:b/>
          <w:i w:val="false"/>
          <w:color w:val="000000"/>
          <w:sz w:val="28"/>
        </w:rPr>
        <w:t>-тся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-ться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глаголах;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>-ова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 -</w:t>
      </w:r>
      <w:r>
        <w:rPr>
          <w:rFonts w:ascii="Times New Roman" w:hAnsi="Times New Roman"/>
          <w:b/>
          <w:i w:val="false"/>
          <w:color w:val="000000"/>
          <w:sz w:val="28"/>
        </w:rPr>
        <w:t>ева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-,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-ыва-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/>
          <w:i w:val="false"/>
          <w:color w:val="000000"/>
          <w:sz w:val="28"/>
        </w:rPr>
        <w:t>-ива-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личных окончаний глагола, гласной перед суффиксом </w:t>
      </w:r>
      <w:r>
        <w:rPr>
          <w:rFonts w:ascii="Times New Roman" w:hAnsi="Times New Roman"/>
          <w:b/>
          <w:i w:val="false"/>
          <w:color w:val="000000"/>
          <w:sz w:val="28"/>
        </w:rPr>
        <w:t>-л-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формах прошедшего времени глагола; слитного и раздельного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глаголами.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Синтаксис. Культура речи.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однако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однако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 оформлять на письме диалог.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пунктуационный анализ предложения (в рамках изученного).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русском литературном языке.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диалоге (побуждение к действию, обмен мнениями) объёмом не менее 4 реплик.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пересказывать прочитанный или прослушанный текст объёмом не менее 110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сообщение на заданную тему в виде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Редактировать собственные тексты с опорой на знание норм современного русского литературного языка.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Лексикология. Культура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Словообразование. Культура речи.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формообразующие и словообразующие морфемы в слове; выделять производящую основу.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правописания сложных и сложносокращённых слов; правила правописания корня </w:t>
      </w:r>
      <w:r>
        <w:rPr>
          <w:rFonts w:ascii="Times New Roman" w:hAnsi="Times New Roman"/>
          <w:b/>
          <w:i w:val="false"/>
          <w:color w:val="000000"/>
          <w:sz w:val="28"/>
        </w:rPr>
        <w:t>-кас-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-кос-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//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гласных в приставках </w:t>
      </w:r>
      <w:r>
        <w:rPr>
          <w:rFonts w:ascii="Times New Roman" w:hAnsi="Times New Roman"/>
          <w:b/>
          <w:i w:val="false"/>
          <w:color w:val="000000"/>
          <w:sz w:val="28"/>
        </w:rPr>
        <w:t>пре-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при-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словообразования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слитного и дефисного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пол-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полу-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 словами.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произношения, постановки ударения (в рамках изученного), словоизменения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именах прилагательных,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>-к-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-ск-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имён прилагательных, сложных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слитного, раздельного и дефисного написания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правописания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формах глагола повелительного наклонения.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языке как развивающемся явлении.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взаимосвязь языка, культуры и истории народа (приводить примеры).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Язык и речь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диалога: диалог – запрос информации, диалог – сообщение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пересказывать прослушанный или прочитанный текст объёмом не менее 120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лексические и грамматические средства связи предложений и частей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сообщение на заданную тему в виде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нормами построения текстов публицистического стиля.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грамматические словари и справочники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Причастие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морфологический, орфографический анализ причастий, применять это умение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словосочетания с причастием в роли зависимого слова, конструировать причастные обороты.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Уместно использовать причастия в речи, различать созвучные причастия и имена прилагательные (</w:t>
      </w:r>
      <w:r>
        <w:rPr>
          <w:rFonts w:ascii="Times New Roman" w:hAnsi="Times New Roman"/>
          <w:b/>
          <w:i w:val="false"/>
          <w:color w:val="000000"/>
          <w:sz w:val="28"/>
        </w:rPr>
        <w:t>висящий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— </w:t>
      </w:r>
      <w:r>
        <w:rPr>
          <w:rFonts w:ascii="Times New Roman" w:hAnsi="Times New Roman"/>
          <w:b/>
          <w:i w:val="false"/>
          <w:color w:val="000000"/>
          <w:sz w:val="28"/>
        </w:rPr>
        <w:t>висячий,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горящий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— </w:t>
      </w:r>
      <w:r>
        <w:rPr>
          <w:rFonts w:ascii="Times New Roman" w:hAnsi="Times New Roman"/>
          <w:b/>
          <w:i w:val="false"/>
          <w:color w:val="000000"/>
          <w:sz w:val="28"/>
        </w:rPr>
        <w:t>горячий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>
        <w:rPr>
          <w:rFonts w:ascii="Times New Roman" w:hAnsi="Times New Roman"/>
          <w:b/>
          <w:i w:val="false"/>
          <w:color w:val="000000"/>
          <w:sz w:val="28"/>
        </w:rPr>
        <w:t>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причастиях и отглагольных именах прилагательных, написания гласной перед суффиксом -</w:t>
      </w:r>
      <w:r>
        <w:rPr>
          <w:rFonts w:ascii="Times New Roman" w:hAnsi="Times New Roman"/>
          <w:b/>
          <w:i w:val="false"/>
          <w:color w:val="000000"/>
          <w:sz w:val="28"/>
        </w:rPr>
        <w:t>вш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действительных причастий прошедшего времени, перед суффиксом -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 страдательных причастий прошедшего времени,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причастиями.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в предложениях с причастным оборотом.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предложений с причастным оборотом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Деепричастие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признаки глагола и наречия в деепричастии, синтаксическую функцию деепричастия.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деепричастия совершенного и несовершенного вида.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морфологический, орфографический анализ деепричастий, применять это умение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деепричастный оборот, определять роль деепричастия в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Уместно использовать деепричастия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ставить ударение в деепричастиях.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написания гласных в суффиксах деепричастий, правила слитного и раздельного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деепричастиями.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строить предложения с одиночными деепричастиями и деепричастными оборотами.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в предложениях с одиночным деепричастием и деепричастным оборотом.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Наречие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образования степеней сравнения наречий, произношения наречий, постановки в них ударения.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слитного, раздельного и дефисного написания наречий;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н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наречиях на </w:t>
      </w:r>
      <w:r>
        <w:rPr>
          <w:rFonts w:ascii="Times New Roman" w:hAnsi="Times New Roman"/>
          <w:b/>
          <w:i w:val="false"/>
          <w:color w:val="000000"/>
          <w:sz w:val="28"/>
        </w:rPr>
        <w:t>-о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-е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написания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-а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/>
          <w:i w:val="false"/>
          <w:color w:val="000000"/>
          <w:sz w:val="28"/>
        </w:rPr>
        <w:t>из-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до-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с-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в-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употребления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конце наречий после шипящих; написания суффиксов наречий -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-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шипящих;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приставках </w:t>
      </w:r>
      <w:r>
        <w:rPr>
          <w:rFonts w:ascii="Times New Roman" w:hAnsi="Times New Roman"/>
          <w:b/>
          <w:i w:val="false"/>
          <w:color w:val="000000"/>
          <w:sz w:val="28"/>
        </w:rPr>
        <w:t>не-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ни-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наречий; слитного и раздельного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не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 наречиями.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Слова категории состояния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Служебные части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общую характеристику служебных частей речи, объяснять их отличия от самостоятельных частей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Предлог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нормы употребления имён существительных и местоимений с предлогами, предлогов </w:t>
      </w:r>
      <w:r>
        <w:rPr>
          <w:rFonts w:ascii="Times New Roman" w:hAnsi="Times New Roman"/>
          <w:b/>
          <w:i w:val="false"/>
          <w:color w:val="000000"/>
          <w:sz w:val="28"/>
        </w:rPr>
        <w:t>из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на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составе словосочетаний, правила правописания производных предлогов.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Союз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союзов, применять это умение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Частица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частиц, применять это умение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Междометия и звукоподражательные слова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междометий, применять это умение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пунктуационные правила оформления предложений с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грамматические омонимы.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русском языке как одном из славянских языков.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пересказывать прочитанный или прослушанный текст объёмом не менее 140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Текст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сообщение на заданную тему в виде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Cинтаксис. Культура речи.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синтаксисе как разделе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словосочетание и предложение как единицы синтаксиса.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функции знаков препинания.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Словосочетание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нормы построения словосочетаний.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>
        <w:rPr>
          <w:rFonts w:ascii="Times New Roman" w:hAnsi="Times New Roman"/>
          <w:b/>
          <w:i w:val="false"/>
          <w:color w:val="000000"/>
          <w:sz w:val="28"/>
        </w:rPr>
        <w:t>большинство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меньшинство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количественными сочетаниями. Применять нормы постановки тире между подлежащим и сказуемым.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нет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не только… но 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как… так 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i w:val="false"/>
          <w:color w:val="000000"/>
          <w:sz w:val="28"/>
        </w:rPr>
        <w:t>и... и, или... или, либo... либo, ни... ни, тo... тo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); правила постановки знаков препинания в предложениях с обобщающим словом при однородных членах.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сложные предложения, конструкции с чужой речью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пересказывать прочитанный или прослушанный текст объёмом не менее 150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принадлежность текста к функционально-смысловому типу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содержание текста по заголовку, ключевым словам, зачину или концовке.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отличительные признаки текстов разных жанров.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сообщение на заданную тему в виде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тезисы, конспект, писать рецензию, реферат.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Cинтаксис. Культура речи. Пунктуация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Сложносочинённое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основные средства синтаксической связи между частями сложного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употребления сложносочинённых предложений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основные нормы построения сложносочинённого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сложносочинённых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постановки знаков препинания в сложносочинённых предложениях.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Сложноподчинённое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подчинительные союзы и союзные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однородное, неоднородное и последовательное подчинение придаточных частей.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основные нормы построения сложноподчинённого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употребления сложноподчинённых предложений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сложноподчинённых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нормы построения сложноподчинённых предложений и правила постановки знаков препинания в них.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Бессоюзное сложное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основные грамматические нормы построения бессоюзного сложного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употребления бессоюзных сложных предложений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бессоюзных сложных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Сложные предложения с разными видами союзной и бессоюзной связи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типы сложных предложений с разными видами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основные нормы построения сложных предложений с разными видами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Употреблять сложные предложения с разными видами связи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сложных предложений с разными видами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постановки знаков препинания в сложных предложениях с разными видами связи.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Прямая и косвенная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прямую и косвенную речь; выявлять синонимию предложений с прямой и косвенной речью.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цитировать и применять разные способы включения цитат в высказывание.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основные нормы построения предложений с прямой и косвенной речью, при цитировании.</w:t>
      </w:r>
    </w:p>
    <w:p>
      <w:pPr>
        <w:spacing w:before="0" w:after="0" w:line="264"/>
        <w:ind w:firstLine="600"/>
        <w:jc w:val="both"/>
      </w:pPr>
      <w:r>
        <w:rPr>
          <w:rFonts w:ascii="Calibri" w:hAnsi="Calibri"/>
          <w:b w:val="false"/>
          <w:i w:val="false"/>
          <w:color w:val="000000"/>
          <w:sz w:val="28"/>
        </w:rPr>
        <w:t>Применять правила постановки знаков препинания в предложениях с прямой и косвенной речью, при цитировании.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1293023" w:id="11"/>
    <w:p>
      <w:pPr>
        <w:sectPr>
          <w:pgSz w:w="11906" w:h="16383" w:orient="portrait"/>
        </w:sectPr>
      </w:pPr>
    </w:p>
    <w:bookmarkEnd w:id="11"/>
    <w:bookmarkEnd w:id="10"/>
    <w:bookmarkStart w:name="block-11293024" w:id="1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9"/>
        <w:gridCol w:w="2560"/>
        <w:gridCol w:w="1421"/>
        <w:gridCol w:w="2456"/>
        <w:gridCol w:w="2579"/>
        <w:gridCol w:w="3849"/>
      </w:tblGrid>
      <w:tr>
        <w:trPr>
          <w:trHeight w:val="300" w:hRule="atLeast"/>
          <w:trHeight w:val="144" w:hRule="atLeast"/>
        </w:trPr>
        <w:tc>
          <w:tcPr>
            <w:tcW w:w="5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Язык и речь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и речь. Монолог. Диалог. Полилог. Виды речевой деятельности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Текст</w:t>
            </w:r>
          </w:p>
        </w:tc>
      </w:tr>
      <w:tr>
        <w:trPr>
          <w:trHeight w:val="5130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и его основные признаки.Композиционная структура текста. Функционально-смысловые типы речи. Повествование как тип речи. 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202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Синтаксис. Культура речи. Пунктуация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 и пунктуация как разделы лингвистики. Словосочетание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Морфология. Культура речи. Орфография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4"/>
        <w:gridCol w:w="3360"/>
        <w:gridCol w:w="1299"/>
        <w:gridCol w:w="2315"/>
        <w:gridCol w:w="2447"/>
        <w:gridCol w:w="3509"/>
      </w:tblGrid>
      <w:tr>
        <w:trPr>
          <w:trHeight w:val="300" w:hRule="atLeast"/>
          <w:trHeight w:val="144" w:hRule="atLeast"/>
        </w:trPr>
        <w:tc>
          <w:tcPr>
            <w:tcW w:w="4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9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Язык и речь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Текст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описания. Смысловой анализ текста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Лексикология. Культура речи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1080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Словообразование. Культура речи. Орфография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Морфология. Культура речи. Орфография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 в русском языке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108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98"/>
        <w:gridCol w:w="3200"/>
        <w:gridCol w:w="1303"/>
        <w:gridCol w:w="2320"/>
        <w:gridCol w:w="2452"/>
        <w:gridCol w:w="3521"/>
      </w:tblGrid>
      <w:tr>
        <w:trPr>
          <w:trHeight w:val="300" w:hRule="atLeast"/>
          <w:trHeight w:val="144" w:hRule="atLeast"/>
        </w:trPr>
        <w:tc>
          <w:tcPr>
            <w:tcW w:w="55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Язык и речь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Текст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языка. Морфология. Культура речи. Орфорграфия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Причастие как особая форма глагола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Деепричастие как особая форма глагола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1020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3"/>
        <w:gridCol w:w="2880"/>
        <w:gridCol w:w="1372"/>
        <w:gridCol w:w="2400"/>
        <w:gridCol w:w="2526"/>
        <w:gridCol w:w="3713"/>
      </w:tblGrid>
      <w:tr>
        <w:trPr>
          <w:trHeight w:val="300" w:hRule="atLeast"/>
          <w:trHeight w:val="144" w:hRule="atLeast"/>
        </w:trPr>
        <w:tc>
          <w:tcPr>
            <w:tcW w:w="4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Язык и речь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Текст</w:t>
            </w:r>
          </w:p>
        </w:tc>
      </w:tr>
      <w:tr>
        <w:trPr>
          <w:trHeight w:val="223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языка. Словосочетание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 и его признаки. Виды словосочетаний по морфологическим свойствам главного слова. Типы подчинительной связи в словосочетании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языка. Предложение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его основные признаки. Виды предложений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1710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обособленными членами. Виды обособленных членов предложения. 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3"/>
        <w:gridCol w:w="2880"/>
        <w:gridCol w:w="1372"/>
        <w:gridCol w:w="2400"/>
        <w:gridCol w:w="2526"/>
        <w:gridCol w:w="3713"/>
      </w:tblGrid>
      <w:tr>
        <w:trPr>
          <w:trHeight w:val="300" w:hRule="atLeast"/>
          <w:trHeight w:val="144" w:hRule="atLeast"/>
        </w:trPr>
        <w:tc>
          <w:tcPr>
            <w:tcW w:w="4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русского языка в Российской Федерации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Язык и речь</w:t>
            </w:r>
          </w:p>
        </w:tc>
      </w:tr>
      <w:tr>
        <w:trPr>
          <w:trHeight w:val="2940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 устная и письменная, монологическая и диалогическая (повторение). Виды речевой деятельности: аудирование, чтение, говорение, письмо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Текст</w:t>
            </w:r>
          </w:p>
        </w:tc>
      </w:tr>
      <w:tr>
        <w:trPr>
          <w:trHeight w:val="2970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и его признаки (обобщение). Функционально-смысловые типы речи (обобщение). 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Прямая и косвенная речь. Цитирование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139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1293024" w:id="13"/>
    <w:p>
      <w:pPr>
        <w:sectPr>
          <w:pgSz w:w="16383" w:h="11906" w:orient="landscape"/>
        </w:sectPr>
      </w:pPr>
    </w:p>
    <w:bookmarkEnd w:id="13"/>
    <w:bookmarkEnd w:id="12"/>
    <w:bookmarkStart w:name="block-11293026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5"/>
        <w:gridCol w:w="2960"/>
        <w:gridCol w:w="1151"/>
        <w:gridCol w:w="2142"/>
        <w:gridCol w:w="2287"/>
        <w:gridCol w:w="1616"/>
        <w:gridCol w:w="2783"/>
      </w:tblGrid>
      <w:tr>
        <w:trPr>
          <w:trHeight w:val="300" w:hRule="atLeast"/>
          <w:trHeight w:val="144" w:hRule="atLeast"/>
        </w:trPr>
        <w:tc>
          <w:tcPr>
            <w:tcW w:w="45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Лингвистика как наука о языке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https://m.edsoo.ru/fa251ffa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https://m.edsoo.ru/fa252126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https://m.edsoo.ru/fa252252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https://m.edsoo.ru/fa2523b0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https://m.edsoo.ru/fa252522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https://m.edsoo.ru/fa2526f8</w:t>
              </w:r>
            </w:hyperlink>
          </w:p>
        </w:tc>
      </w:tr>
      <w:tr>
        <w:trPr>
          <w:trHeight w:val="21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https://m.edsoo.ru/fa25286a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https://m.edsoo.ru/fa252ea0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https://m.edsoo.ru/fa252b4e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https://m.edsoo.ru/fa253350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и его основные признаки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https://m.edsoo.ru/fa2534cc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связи предложений и частей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https://m.edsoo.ru/fa25362a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Повествование как тип речи. Рассказ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https://m.edsoo.ru/fa253a30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Повествование как тип речи. Рассказ.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https://m.edsoo.ru/fa253bac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https://m.edsoo.ru/fa254002</w:t>
              </w:r>
            </w:hyperlink>
          </w:p>
        </w:tc>
      </w:tr>
      <w:tr>
        <w:trPr>
          <w:trHeight w:val="156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текста: простой и сложный план текста.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Согласные звуки и обозначающие их буквы. Глухие и звонкие согласные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https://m.edsoo.ru/fa25491c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https://m.edsoo.ru/fa256ed8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согласных в корне слова. Типы орфограмм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Согласные звуки и обозначающие их буквы. Твёрдые и мягкие согласные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звуки и обозначающие их буквы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https://m.edsoo.ru/fa254ad4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гласных в корне слова. Типы орфограмм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https://m.edsoo.ru/fa254d36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https://m.edsoo.ru/fa254ebc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 «Фонетика, графика, орфоэпия», «Орфография». Проверочная работа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https://m.edsoo.ru/fa25674e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https://m.edsoo.ru/fa256898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https://m.edsoo.ru/fa2569ce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https://m.edsoo.ru/fa256afa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https://m.edsoo.ru/fa256c26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https://m.edsoo.ru/fa256d5c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https://m.edsoo.ru/fa257130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приставок на -з (-с)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https://m.edsoo.ru/fa257464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ы — и после приставок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https://m.edsoo.ru/fa2575f4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ы — и после ц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https://m.edsoo.ru/fa25772a</w:t>
              </w:r>
            </w:hyperlink>
          </w:p>
        </w:tc>
      </w:tr>
      <w:tr>
        <w:trPr>
          <w:trHeight w:val="102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https://m.edsoo.ru/fa2578ba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Практикум по теме «Морфемика. Орфография»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«Морфемика. Орфография»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https://m.edsoo.ru/fa2553d0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https://m.edsoo.ru/fa2554fc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https://m.edsoo.ru/fa25568c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https://m.edsoo.ru/fa2558ee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https://m.edsoo.ru/fa255b5a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https://m.edsoo.ru/fa255ce0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https://m.edsoo.ru/fa255e16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https://m.edsoo.ru/fa25632a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"Лексикология"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https://m.edsoo.ru/fa2565a0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https://m.edsoo.ru/fa25e5de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https://m.edsoo.ru/fa25e778</w:t>
              </w:r>
            </w:hyperlink>
          </w:p>
        </w:tc>
      </w:tr>
      <w:tr>
        <w:trPr>
          <w:trHeight w:val="9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https://m.edsoo.ru/fa25ea52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https://m.edsoo.ru/fa25ebce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Смысловые и интонационные особенности повествовательных, вопросительных, побудительных, восклицательных и невосклицательных предложений. Интонация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https://m.edsoo.ru/fa25eda4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https://m.edsoo.ru/fa25ef0c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https://m.edsoo.ru/fa25f402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https://m.edsoo.ru/fa25f57e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https://m.edsoo.ru/fa25f6e6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https://m.edsoo.ru/fa25fb78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https://m.edsoo.ru/fa25fce0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https://m.edsoo.ru/fa25ffb0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https://m.edsoo.ru/fa25fe52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https://m.edsoo.ru/fa260190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https://m.edsoo.ru/fa2605c8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https://m.edsoo.ru/fa260744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https://m.edsoo.ru/fa2608a2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https://m.edsoo.ru/fa260a8c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https://m.edsoo.ru/fa260c12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https://m.edsoo.ru/fa260d5c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«Синтаксис и пунктуация»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«Синтаксис и пунктуация».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https://m.edsoo.ru/fa260e88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https://m.edsoo.ru/fa257a04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Самостоятельные и служебные части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https://m.edsoo.ru/fa257b30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https://m.edsoo.ru/fa25803a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https://m.edsoo.ru/fa2583d2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https://m.edsoo.ru/fa25829c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https://m.edsoo.ru/fa258580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https://m.edsoo.ru/fa2586b6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https://m.edsoo.ru/fa2587e2</w:t>
              </w:r>
            </w:hyperlink>
          </w:p>
        </w:tc>
      </w:tr>
      <w:tr>
        <w:trPr>
          <w:trHeight w:val="13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Е и И в падежных окончаниях имён существительных.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https://m.edsoo.ru/fa258918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https://m.edsoo.ru/fa258bde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https://m.edsoo.ru/fa258d28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https://m.edsoo.ru/fa258fe4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https://m.edsoo.ru/fa25939a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https://m.edsoo.ru/fa259246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https://m.edsoo.ru/fa259110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https://m.edsoo.ru/fa2595ca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https://m.edsoo.ru/fa2598a4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а//о: -гар- — -гор-, -зар- — -зор-.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https://m.edsoo.ru/fa25976e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а // о: -лаг- — -лож--раст- — -ращ- — -рос.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https://m.edsoo.ru/fa2599d0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https://m.edsoo.ru/fa259afc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https://m.edsoo.ru/fa259c1e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имен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https://m.edsoo.ru/fa25a114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https://m.edsoo.ru/fa25abe6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https://m.edsoo.ru/fa25a27c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https://m.edsoo.ru/fa25a5ce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https://m.edsoo.ru/fa25b1b8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https://m.edsoo.ru/fa25ad6c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и Ц в суффиксах имен прилагательных.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https://m.edsoo.ru/fa25aede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https://m.edsoo.ru/fa25b046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 «Имя прилагательное»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 «Имя прилагательное».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https://m.edsoo.ru/fa25b398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https://m.edsoo.ru/fa25b514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Инфинитив и его грамматические свойства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https://m.edsoo.ru/fa25b686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https://m.edsoo.ru/fa25b7ee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https://m.edsoo.ru/fa25b960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https://m.edsoo.ru/fa25bb9a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https://m.edsoo.ru/fa25c1ee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5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лицам и числам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https://m.edsoo.ru/fa25c98c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лицам и числам. Спряжение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https://m.edsoo.ru/fa25cb58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лицам и числам. Типы спряжения глагола (обобщение)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https://m.edsoo.ru/fa25ccd4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личных окончаний глаголов.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https://m.edsoo.ru/fa25ce32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https://m.edsoo.ru/fa25d44a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https://m.edsoo.ru/fa25d116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е//и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https://m.edsoo.ru/fa25e0ca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https://m.edsoo.ru/fa25e228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https://m.edsoo.ru/fa25d90e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гласной перед суффиксом -л- в формах прошедшего времени глагола.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https://m.edsoo.ru/fa25db02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https://m.edsoo.ru/fa25dc74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https://m.edsoo.ru/fa25e430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 за курс 5 класса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https://m.edsoo.ru/fa261608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https://m.edsoo.ru/fa2610f4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https://m.edsoo.ru/fa261284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https://m.edsoo.ru/fa2614e6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21"/>
        <w:gridCol w:w="3360"/>
        <w:gridCol w:w="1082"/>
        <w:gridCol w:w="2062"/>
        <w:gridCol w:w="2213"/>
        <w:gridCol w:w="1553"/>
        <w:gridCol w:w="2703"/>
      </w:tblGrid>
      <w:tr>
        <w:trPr>
          <w:trHeight w:val="300" w:hRule="atLeast"/>
          <w:trHeight w:val="144" w:hRule="atLeast"/>
        </w:trPr>
        <w:tc>
          <w:tcPr>
            <w:tcW w:w="43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9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https://m.edsoo.ru/fa261734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https://m.edsoo.ru/fa2618c4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https://m.edsoo.ru/fa2619f0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https://m.edsoo.ru/fa261b12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https://m.edsoo.ru/fa261c34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https://m.edsoo.ru/fa261dc4</w:t>
              </w:r>
            </w:hyperlink>
          </w:p>
        </w:tc>
      </w:tr>
      <w:tr>
        <w:trPr>
          <w:trHeight w:val="183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https://m.edsoo.ru/fa261ef0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https://m.edsoo.ru/fa262030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https://m.edsoo.ru/fa26215c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https://m.edsoo.ru/fa262288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речи. Монолог и диалог. Монолог-описание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https://m.edsoo.ru/fa2623f0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https://m.edsoo.ru/fa26251c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https://m.edsoo.ru/fa26263e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https://m.edsoo.ru/fa2627a6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https://m.edsoo.ru/fa262990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https://m.edsoo.ru/fa262af8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https://m.edsoo.ru/fa26341c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Простой и сложный план текста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https://m.edsoo.ru/fa263584</w:t>
              </w:r>
            </w:hyperlink>
          </w:p>
        </w:tc>
      </w:tr>
      <w:tr>
        <w:trPr>
          <w:trHeight w:val="11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Назывной и вопросный план текста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https://m.edsoo.ru/fa263868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https://m.edsoo.ru/fa2639da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описания как типа речи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https://m.edsoo.ru/fa264006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https://m.edsoo.ru/fa263d22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функционально-смысловых типов речи. Обобщение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функционально-смысловых типов речи.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Официально-деловой стиль и его жанры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https://m.edsoo.ru/fa26506e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https://m.edsoo.ru/fa264f06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https://m.edsoo.ru/fa2651cc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Научный стиль и его жанры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https://m.edsoo.ru/fa26565e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https://m.edsoo.ru/fa26538e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https://m.edsoo.ru/fa2657c6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Словарная статья. Требования к составлению словарной статьи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https://m.edsoo.ru/fa26599c</w:t>
              </w:r>
            </w:hyperlink>
          </w:p>
        </w:tc>
      </w:tr>
      <w:tr>
        <w:trPr>
          <w:trHeight w:val="157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по темам "Текст", "Функциональные разновидности языка".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https://m.edsoo.ru/fa2679c2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https://m.edsoo.ru/fa266108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https://m.edsoo.ru/fa2682d2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https://m.edsoo.ru/fa268480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https://m.edsoo.ru/fa2662f2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https://m.edsoo.ru/fa266108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https://m.edsoo.ru/fa2662f2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русского языка с точки зрения её активного и пассивного словоупотребления. Архаизмы, историзмы, неологизмы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https://m.edsoo.ru/fa26645a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https://m.edsoo.ru/fa2668c4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https://m.edsoo.ru/fa2671e8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https://m.edsoo.ru/fa2674d6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https://m.edsoo.ru/fa2676ca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https://m.edsoo.ru/fa267850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https://m.edsoo.ru/fa267b34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Фразеологизмы. Их признаки и значение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https://m.edsoo.ru/fa267ca6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природы и местности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https://m.edsoo.ru/fa26461e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Фразеологизмы и их роль в тексте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"Лексикология. Культура речи".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"Лексикология. Культура речи"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https://m.edsoo.ru/fa2687c8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https://m.edsoo.ru/fa268944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https://m.edsoo.ru/fa2695d8</w:t>
              </w:r>
            </w:hyperlink>
          </w:p>
        </w:tc>
      </w:tr>
      <w:tr>
        <w:trPr>
          <w:trHeight w:val="157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способы образования слов в русском языке. Виды морфем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https://m.edsoo.ru/fa26984e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https://m.edsoo.ru/fa269a38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https://m.edsoo.ru/fa269d1c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https://m.edsoo.ru/fa26a03c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https://m.edsoo.ru/fa26a320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Морфемный и словообразовательный анализ слов.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https://m.edsoo.ru/fa26a4e2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приставок ПРЕ/ПРИ.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Систематизация и обобщение по теме "Словообразование. Культура речи. Орфография"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Систематизация и обобщение по теме "Словообразование. Культура речи. Орфография".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7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"Словообразование. Культура речи. Орфография"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https://m.edsoo.ru/fa26a9ba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https://m.edsoo.ru/fa26ac4e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https://m.edsoo.ru/fa26adde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https://m.edsoo.ru/fa26af46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https://m.edsoo.ru/fa26b284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https://m.edsoo.ru/fa26b3f6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https://m.edsoo.ru/fa26b568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https://m.edsoo.ru/fa26ba04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https://m.edsoo.ru/fa26416e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https://m.edsoo.ru/fa26bb80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https://m.edsoo.ru/fa26bf2c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1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имён прилагательных по значению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https://m.edsoo.ru/fa26c0b2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имён прилагательных по значению. Относительные прилагательные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https://m.edsoo.ru/fa26c2e2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https://m.edsoo.ru/fa26c4ea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https://m.edsoo.ru/fa26c68e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https://m.edsoo.ru/fa26c83c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Сжатое изложение. Смысловой анализ текста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https://m.edsoo.ru/fa26cb7a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https://m.edsoo.ru/fa26cce2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 и нн в именах прилагательных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https://m.edsoo.ru/fa26ce4a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https://m.edsoo.ru/fa26cfbc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-к- и -ск- имен прилагательных.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https://m.edsoo.ru/fa26d1f6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сложных имен прилагательных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https://m.edsoo.ru/fa26d336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изученного по теме «Имя прилагательное».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https://m.edsoo.ru/fa26d5e8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https://m.edsoo.ru/fa26d70a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https://m.edsoo.ru/fa26d854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https://m.edsoo.ru/fa26d994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имен числительных по строению: простые, сложные, составные.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Разряды имен числительных по значению. Количественные числительные 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https://m.edsoo.ru/fa26dac0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имен числительных по значению. Порядковые числительные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https://m.edsoo.ru/fa26dd40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https://m.edsoo.ru/fa26dfa2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https://m.edsoo.ru/fa26e0ce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https://m.edsoo.ru/fa26e25e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https://m.edsoo.ru/fa26e4c0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https://m.edsoo.ru/fa26e5f6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https://m.edsoo.ru/fa26e7ea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https://m.edsoo.ru/fa26ea7e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https://m.edsoo.ru/fa26ebbe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https://m.edsoo.ru/fa26edda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https://m.edsoo.ru/fa26f03c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https://m.edsoo.ru/fa26f65e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изученного по теме «Имя числительное».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https://m.edsoo.ru/fa26f780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Проверочная работа по теме «Имя числительное» 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https://m.edsoo.ru/fa26f91a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https://m.edsoo.ru/fa26fa46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https://m.edsoo.ru/fa26fc94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7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https://m.edsoo.ru/fa26ff46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https://m.edsoo.ru/fa270072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https://m.edsoo.ru/fa27019e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https://m.edsoo.ru/fa27032e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https://m.edsoo.ru/fa270464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https://m.edsoo.ru/fa27082e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https://m.edsoo.ru/fa2709dc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https://m.edsoo.ru/fa270b44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https://m.edsoo.ru/fa270e1e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https://m.edsoo.ru/fa270f86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https://m.edsoo.ru/fa271166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 (обобщение изученного в 5 классе).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https://m.edsoo.ru/fa2712ce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https://m.edsoo.ru/fa271436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https://m.edsoo.ru/fa2715a8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https://m.edsoo.ru/fa271774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https://m.edsoo.ru/fa271d14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https://m.edsoo.ru/fa271ec2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https://m.edsoo.ru/fa272020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Безличные глаголы. Использование личных глаголов в безличном значении.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https://m.edsoo.ru/fa272354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https://m.edsoo.ru/fa272548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https://m.edsoo.ru/fa2726d8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https://m.edsoo.ru/fa2728b8</w:t>
              </w:r>
            </w:hyperlink>
          </w:p>
        </w:tc>
      </w:tr>
      <w:tr>
        <w:trPr>
          <w:trHeight w:val="13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https://m.edsoo.ru/fa272ba6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https://m.edsoo.ru/fa272d0e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https://m.edsoo.ru/fa27365a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https://m.edsoo.ru/fa273312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образования форм повелительного наклонения глагола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https://m.edsoo.ru/fa2734f2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https://m.edsoo.ru/fa272ec6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https://m.edsoo.ru/fa273f6a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Видо-временная соотнесенность глагольных форм в тексте.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https://m.edsoo.ru/fa2740c8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https://m.edsoo.ru/fa27423a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https://m.edsoo.ru/fa264a56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https://m.edsoo.ru/fa2748b6</w:t>
              </w:r>
            </w:hyperlink>
          </w:p>
        </w:tc>
      </w:tr>
      <w:tr>
        <w:trPr>
          <w:trHeight w:val="21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https://m.edsoo.ru/fa274a5a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"Глагол"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https://m.edsoo.ru/fa2753d8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https://m.edsoo.ru/fa275086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https://m.edsoo.ru/fa27525c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https://m.edsoo.ru/fa275540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 за курс 6 класса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https://m.edsoo.ru/fa2758c4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204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34"/>
        <w:gridCol w:w="3200"/>
        <w:gridCol w:w="1110"/>
        <w:gridCol w:w="2095"/>
        <w:gridCol w:w="2242"/>
        <w:gridCol w:w="1578"/>
        <w:gridCol w:w="2735"/>
      </w:tblGrid>
      <w:tr>
        <w:trPr>
          <w:trHeight w:val="300" w:hRule="atLeast"/>
          <w:trHeight w:val="144" w:hRule="atLeast"/>
        </w:trPr>
        <w:tc>
          <w:tcPr>
            <w:tcW w:w="44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https://m.edsoo.ru/fa275a2c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https://m.edsoo.ru/fa275e00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Морфология. Имя существительное, имя прилагательное, имя числительное. Правописание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https://m.edsoo.ru/fa2760da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https://m.edsoo.ru/fa27640e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https://m.edsoo.ru/fa27659e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https://m.edsoo.ru/fa2766fc</w:t>
              </w:r>
            </w:hyperlink>
          </w:p>
        </w:tc>
      </w:tr>
      <w:tr>
        <w:trPr>
          <w:trHeight w:val="87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https://m.edsoo.ru/fa276d96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https://m.edsoo.ru/fa276a4e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Рассуждение как функционально- смысловой тип речи.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https://m.edsoo.ru/fa276c06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https://m.edsoo.ru/fa2775f2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https://m.edsoo.ru/fa27771e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https://m.edsoo.ru/fa277976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https://m.edsoo.ru/fa277bf6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жанры делового стиля. Инструкция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https://m.edsoo.ru/fa278042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https://m.edsoo.ru/fa2781aa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https://m.edsoo.ru/fa2782d6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https://m.edsoo.ru/fa27840c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https://m.edsoo.ru/fa27893e</w:t>
              </w:r>
            </w:hyperlink>
          </w:p>
        </w:tc>
      </w:tr>
      <w:tr>
        <w:trPr>
          <w:trHeight w:val="111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https://m.edsoo.ru/fa278b96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Полные и краткие формы причастий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https://m.edsoo.ru/fa278cc2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Причастия настоящего и прошедшего времени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действительных причастий настоящего и прошедшего времени.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https://m.edsoo.ru/fa278fc4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https://m.edsoo.ru/fa2790f0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страдательных причастий настоящего и прошедшего времени.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https://m.edsoo.ru/fa27921c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https://m.edsoo.ru/fa2796b8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гласных перед н и нн в полных и кратких страдательных причастиях.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7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https://m.edsoo.ru/fa279942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https://m.edsoo.ru/fa279564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https://m.edsoo.ru/fa278a74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https://m.edsoo.ru/fa279bae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https://m.edsoo.ru/fa279d98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"Причастие как особая форма глагола".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https://m.edsoo.ru/fa279ec4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https://m.edsoo.ru/fa279ffa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https://m.edsoo.ru/fa27a11c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https://m.edsoo.ru/fa27a356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https://m.edsoo.ru/fa27a7ca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https://m.edsoo.ru/fa27a694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https://m.edsoo.ru/fa27b03a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Деепричастия совершенного и несовершенного вида.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Деепричастия совершенного и несовершенного вида в тексте. Подготовка к сочинению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https://m.edsoo.ru/fa27aec8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и пунктуационный анализ предложений с деепричастным оборотом.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https://m.edsoo.ru/fa27abf8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"Деепричастие как особая форма глагола". Нормы употребления деепричастий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https://m.edsoo.ru/fa27b792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"Деепричастие как особая форма глагола".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https://m.edsoo.ru/fa27b8f0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https://m.edsoo.ru/fa27ba62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наречий по значению.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https://m.edsoo.ru/fa27c3d6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https://m.edsoo.ru/fa27c6ba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https://m.edsoo.ru/fa27ca02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наречиями на -о (-е).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Дефис между частями слова в наречиях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https://m.edsoo.ru/fa27cb6a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https://m.edsoo.ru/fa27cd90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Одна и две буквы н в наречиях на -о (-е)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https://m.edsoo.ru/fa27d088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Одна и две буквы н в наречиях на -о (-е).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на конце наречий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https://m.edsoo.ru/fa27d5a6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на конце наречий.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а на конце наречий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https://m.edsoo.ru/fa27d83a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а на конце наречий.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наречий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https://m.edsoo.ru/fa27d9c0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наречий.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https://m.edsoo.ru/fa27dc36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https://m.edsoo.ru/fa27dd9e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https://m.edsoo.ru/fa27df1a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 категории состояния и наречия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https://m.edsoo.ru/fa27e262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Служебные части речи в русском языке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https://m.edsoo.ru/fa27e5b4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https://m.edsoo.ru/fa27e866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https://m.edsoo.ru/fa27edf2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https://m.edsoo.ru/fa27ef3c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https://m.edsoo.ru/fa27eb0e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Предлоги простые и составные.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https://m.edsoo.ru/fa27ec44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https://m.edsoo.ru/fa27f19e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https://m.edsoo.ru/fa27f450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предлогов в речи.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https://m.edsoo.ru/fa27f586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https://m.edsoo.ru/fa27f6b2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https://m.edsoo.ru/fa27f978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https://m.edsoo.ru/fa27faa4</w:t>
              </w:r>
            </w:hyperlink>
          </w:p>
        </w:tc>
      </w:tr>
      <w:tr>
        <w:trPr>
          <w:trHeight w:val="91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https://m.edsoo.ru/fa27fbd0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https://m.edsoo.ru/fa27fd60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https://m.edsoo.ru/fa27fe82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https://m.edsoo.ru/fa2803b4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https://m.edsoo.ru/fa2804ea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https://m.edsoo.ru/fba94310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в простых и сложных предложениях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https://m.edsoo.ru/fa280634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https://m.edsoo.ru/fba948f6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https://m.edsoo.ru/fba94d6a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https://m.edsoo.ru/fba9510c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https://m.edsoo.ru/fba95a26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https://m.edsoo.ru/fba95918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Разграничение частиц не и ни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https://m.edsoo.ru/fba9562a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Разграничение частиц не и ни.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https://m.edsoo.ru/fba95b3e</w:t>
              </w:r>
            </w:hyperlink>
          </w:p>
        </w:tc>
      </w:tr>
      <w:tr>
        <w:trPr>
          <w:trHeight w:val="8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https://m.edsoo.ru/fba95d6e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https://m.edsoo.ru/fba95e86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«Служебные части речи».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https://m.edsoo.ru/fba9612e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https://m.edsoo.ru/fba96516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Междометия и звукоподражательные слова в разговорной и художественной речи.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https://m.edsoo.ru/fba96340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https://m.edsoo.ru/fba9696c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Омонимия слов разных частей речи.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https://m.edsoo.ru/fba97c0e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https://m.edsoo.ru/fba9702e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32"/>
        <w:gridCol w:w="3227"/>
        <w:gridCol w:w="1105"/>
        <w:gridCol w:w="2089"/>
        <w:gridCol w:w="2237"/>
        <w:gridCol w:w="1574"/>
        <w:gridCol w:w="2730"/>
      </w:tblGrid>
      <w:tr>
        <w:trPr>
          <w:trHeight w:val="525" w:hRule="atLeast"/>
          <w:trHeight w:val="144" w:hRule="atLeast"/>
        </w:trPr>
        <w:tc>
          <w:tcPr>
            <w:tcW w:w="44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4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https://m.edsoo.ru/fba97dee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н и нн в суффиксах прилагательных, причастий и наречий.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https://m.edsoo.ru/fba97f9c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https://m.edsoo.ru/fba98208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https://m.edsoo.ru/fba98492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https://m.edsoo.ru/fba98686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https://m.edsoo.ru/fba9882a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https://m.edsoo.ru/fba98c3a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https://m.edsoo.ru/fba98e2e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https://m.edsoo.ru/fba99270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и способы связи предложений в тексте.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https://m.edsoo.ru/fba99ad6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https://m.edsoo.ru/fba99f9a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https://m.edsoo.ru/fba99c0c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https://m.edsoo.ru/fba98ff0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https://m.edsoo.ru/fba9a81e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https://m.edsoo.ru/fba9a9a4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https://m.edsoo.ru/fba9ab34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https://m.edsoo.ru/fba9ae72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связи в словосочетании (согласование, управление, примыкание).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https://m.edsoo.ru/fba9b228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60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https://m.edsoo.ru/fba9b53e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https://m.edsoo.ru/fba9b6e2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https://m.edsoo.ru/fba9b87c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https://m.edsoo.ru/fba9ba0c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наличию второстепенных членов (распространённые, нераспространённые).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https://m.edsoo.ru/fba9bb88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https://m.edsoo.ru/fba9bdae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https://m.edsoo.ru/fba9bf5c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https://m.edsoo.ru/fba9c286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https://m.edsoo.ru/fba9c42a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https://m.edsoo.ru/fba9c5b0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https://m.edsoo.ru/fba9c966</w:t>
              </w:r>
            </w:hyperlink>
          </w:p>
        </w:tc>
      </w:tr>
      <w:tr>
        <w:trPr>
          <w:trHeight w:val="88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https://m.edsoo.ru/fba9caec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https://m.edsoo.ru/fba9d1cc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Дополнение как второстепенный член предложения. Дополнения прямые и косвенные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https://m.edsoo.ru/fba9d44c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Дополнение как второстепенный член предложения. Практикум.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https://m.edsoo.ru/fba9d564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https://m.edsoo.ru/fba9d672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Обстоятельство как второстепенный член предложения.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https://m.edsoo.ru/fba9d794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«Двусоставные предложения», "Второстепенные члены предложения".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https://m.edsoo.ru/fba9e068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https://m.edsoo.ru/fba9e248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https://m.edsoo.ru/fba9e392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https://m.edsoo.ru/fba9e4be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https://m.edsoo.ru/fba9e5cc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https://m.edsoo.ru/fba9e73e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https://m.edsoo.ru/fba9ecd4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https://m.edsoo.ru/fba9e860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https://m.edsoo.ru/fba9e98c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https://m.edsoo.ru/fba9edf6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простом осложнённом предложении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связи однородных членов предложения и знаки препинания между ними.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https://m.edsoo.ru/fba9f1de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https://m.edsoo.ru/fba9f2f6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Обобщающие слова при однородных членах предложения.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https://m.edsoo.ru/fba9f418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https://m.edsoo.ru/fba9fc10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https://m.edsoo.ru/fba9ff30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https://m.edsoo.ru/fbaa0052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https://m.edsoo.ru/fbaa035e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https://m.edsoo.ru/fbaa05a2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https://m.edsoo.ru/fbaa070a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https://m.edsoo.ru/fbaa0818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https://m.edsoo.ru/fbaa0a48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https://m.edsoo.ru/fbaa0b60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https://m.edsoo.ru/fbaa0c8c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https://m.edsoo.ru/fbaa1268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https://m.edsoo.ru/fbaa13e4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https://m.edsoo.ru/fbaa154c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https://m.edsoo.ru/fbaa1664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https://m.edsoo.ru/fbaa17c2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https://m.edsoo.ru/fbaa1b82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https://m.edsoo.ru/fbaa1e84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https://m.edsoo.ru/fbaa210e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https://m.edsoo.ru/fbaa223a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вводными и вставными конструкциями, обращениями и междометиями.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https://m.edsoo.ru/fbaa235c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https://m.edsoo.ru/fbaa2474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«Предложения с обращениями, вводными и вставными конструкциями».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https://m.edsoo.ru/fbaa2a96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https://m.edsoo.ru/fbaa26a4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1"/>
        <w:gridCol w:w="3120"/>
        <w:gridCol w:w="1124"/>
        <w:gridCol w:w="2110"/>
        <w:gridCol w:w="2257"/>
        <w:gridCol w:w="1591"/>
        <w:gridCol w:w="2751"/>
      </w:tblGrid>
      <w:tr>
        <w:trPr>
          <w:trHeight w:val="300" w:hRule="atLeast"/>
          <w:trHeight w:val="144" w:hRule="atLeast"/>
        </w:trPr>
        <w:tc>
          <w:tcPr>
            <w:tcW w:w="44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43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https://m.edsoo.ru/fbaa2bae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https://m.edsoo.ru/fbaa2cc6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https://m.edsoo.ru/fbaa2de8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https://m.edsoo.ru/fbaa2f00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https://m.edsoo.ru/fbaa300e</w:t>
              </w:r>
            </w:hyperlink>
          </w:p>
        </w:tc>
      </w:tr>
      <w:tr>
        <w:trPr>
          <w:trHeight w:val="1740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https://m.edsoo.ru/fbaa3f9a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https://m.edsoo.ru/fbaa415c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https://m.edsoo.ru/fbaa4346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https://m.edsoo.ru/fbaa4472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речевой деятельности: говорение, письмо, слушание, чтение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https://m.edsoo.ru/fbaa459e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речевой деятельности. Виды чтения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https://m.edsoo.ru/fbaa47ce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https://m.edsoo.ru/fbaa48f0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https://m.edsoo.ru/fbaa51f6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https://m.edsoo.ru/fbaa4cec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https://m.edsoo.ru/fbaa4cec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https://m.edsoo.ru/fbaa4f30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https://m.edsoo.ru/fbaa5430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https://m.edsoo.ru/fbaa558e</w:t>
              </w:r>
            </w:hyperlink>
          </w:p>
        </w:tc>
      </w:tr>
      <w:tr>
        <w:trPr>
          <w:trHeight w:val="115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https://m.edsoo.ru/fbaa57e6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https://m.edsoo.ru/fbaa5b42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научного текста.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https://m.edsoo.ru/fbaa5c96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https://m.edsoo.ru/fbaa782a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https://m.edsoo.ru/fbaa5dae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https://m.edsoo.ru/fbaa610a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https://m.edsoo.ru/fbaa63bc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сложносочинённых предложений. Смысловые отношения между частями сложносочинённого предложения.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https://m.edsoo.ru/fbaa69a2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сложносочинённых предложениях. Пунктуационный анализ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сложносочинённых предложениях.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https://m.edsoo.ru/fbaa6d12</w:t>
              </w:r>
            </w:hyperlink>
          </w:p>
        </w:tc>
      </w:tr>
      <w:tr>
        <w:trPr>
          <w:trHeight w:val="175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https://m.edsoo.ru/fbaa71b8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https://m.edsoo.ru/fbaa64d4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https://m.edsoo.ru/fbaa6b46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https://m.edsoo.ru/fbaa738e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https://m.edsoo.ru/fbaa750a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https://m.edsoo.ru/fbaa76a4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https://m.edsoo.ru/fbaa90e4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https://m.edsoo.ru/fbaa7b5e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https://m.edsoo.ru/fbaa7d16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определительными.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https://m.edsoo.ru/fbaa7ea6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изъяснительными.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https://m.edsoo.ru/fbaa813a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https://m.edsoo.ru/fbaa82c0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https://m.edsoo.ru/fbaa8400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https://m.edsoo.ru/fbaa8518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https://m.edsoo.ru/fbaa8770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https://m.edsoo.ru/fbaa887e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https://m.edsoo.ru/fbaa898c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https://m.edsoo.ru/fbaa8b26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https://m.edsoo.ru/fbaa8d6a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https://m.edsoo.ru/fbaa8e8c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https://m.edsoo.ru/fbaa8fae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https://m.edsoo.ru/fbaa92f6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https://m.edsoo.ru/fbaa949a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https://m.edsoo.ru/fbaa95a8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https://m.edsoo.ru/fbaa99a4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https://m.edsoo.ru/fbaa9b16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употребления сложноподчинённых предложений в речи.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Сложноподчинённое предложение"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https://m.edsoo.ru/fbaa9c38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https://m.edsoo.ru/fbaa9d50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https://m.edsoo.ru/fbaa9e5e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https://m.edsoo.ru/fbaaa23c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https://m.edsoo.ru/fbaaa354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https://m.edsoo.ru/fbaaa476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Двоеточие в бессоюзном сложном предложении.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https://m.edsoo.ru/fbaaa584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https://m.edsoo.ru/fbaaa7a0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Тире в бессоюзном сложном предложении.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https://m.edsoo.ru/fbaaa926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https://m.edsoo.ru/fbaaac78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и пунктуационный анализ бессоюзного сложного предложения.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https://m.edsoo.ru/fbaaad86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https://m.edsoo.ru/fbaaa016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бессоюзных сложных предложений в речи.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https://m.edsoo.ru/fbaaab60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https://m.edsoo.ru/fbaaae94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«Бессоюзное сложное предложение».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https://m.edsoo.ru/fbaaaa52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https://m.edsoo.ru/fbaaafc0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https://m.edsoo.ru/fbaab5d8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https://m.edsoo.ru/fbaab0d8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постановки знаков препинания в сложных предложениях с разными видами связи.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https://m.edsoo.ru/fbaab3b2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https://m.edsoo.ru/fbaab934</w:t>
              </w:r>
            </w:hyperlink>
          </w:p>
        </w:tc>
      </w:tr>
      <w:tr>
        <w:trPr>
          <w:trHeight w:val="100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https://m.edsoo.ru/fbaaba4c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Цитаты. Знаки препинания при цитировании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https://m.edsoo.ru/fbaabdda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«Прямая и косвенная речь».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https://m.edsoo.ru/fbaabef2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НЕ со словами разных частей речи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https://m.edsoo.ru/fbaac00a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https://m.edsoo.ru/fbaac12c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https://m.edsoo.ru/fbaac24e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https://m.edsoo.ru/fbaac370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1293026" w:id="15"/>
    <w:p>
      <w:pPr>
        <w:sectPr>
          <w:pgSz w:w="16383" w:h="11906" w:orient="landscape"/>
        </w:sectPr>
      </w:pPr>
    </w:p>
    <w:bookmarkEnd w:id="15"/>
    <w:bookmarkEnd w:id="14"/>
    <w:bookmarkStart w:name="block-11293025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dda2c331-4368-40e6-87c7-0fbbc56d7cc2" w:id="17"/>
      <w:r>
        <w:rPr>
          <w:rFonts w:ascii="Times New Roman" w:hAnsi="Times New Roman"/>
          <w:b w:val="false"/>
          <w:i w:val="false"/>
          <w:color w:val="000000"/>
          <w:sz w:val="28"/>
        </w:rPr>
        <w:t>• Русский язык (в 2 частях), 5 класс/ Ладыженская Т.А., Баранов М.Т., Тростенцова Л.А. и другие, Акционерное общество «Издательство «Просвещение»</w:t>
      </w:r>
      <w:bookmarkEnd w:id="1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25418092-9717-47fe-a6a0-7c7062755cd8" w:id="18"/>
      <w:r>
        <w:rPr>
          <w:rFonts w:ascii="Times New Roman" w:hAnsi="Times New Roman"/>
          <w:b w:val="false"/>
          <w:i w:val="false"/>
          <w:color w:val="000000"/>
          <w:sz w:val="28"/>
        </w:rPr>
        <w:t>КИМ</w:t>
      </w:r>
      <w:bookmarkEnd w:id="18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c2dd4fa8-f842-4d21-bd2f-ab02297e213a" w:id="19"/>
      <w:r>
        <w:rPr>
          <w:rFonts w:ascii="Times New Roman" w:hAnsi="Times New Roman"/>
          <w:b w:val="false"/>
          <w:i w:val="false"/>
          <w:color w:val="000000"/>
          <w:sz w:val="28"/>
        </w:rPr>
        <w:t>Ладыженская Т.А., Баранов М. Т., Тростенцова Л.А. и другие. Русский язык (в 2 частях), 5 класс/ Акционерное общество «Издательство «Просвещение»; методические рекомендации под ред. Егоровой Н.В.</w:t>
      </w:r>
      <w:bookmarkEnd w:id="19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2d4c3c66-d366-42e3-b15b-0c9c08083ebc" w:id="20"/>
      <w:r>
        <w:rPr>
          <w:rFonts w:ascii="Times New Roman" w:hAnsi="Times New Roman"/>
          <w:b w:val="false"/>
          <w:i w:val="false"/>
          <w:color w:val="000000"/>
          <w:sz w:val="28"/>
        </w:rPr>
        <w:t>КИМ</w:t>
      </w:r>
      <w:bookmarkEnd w:id="20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1293025" w:id="21"/>
    <w:p>
      <w:pPr>
        <w:sectPr>
          <w:pgSz w:w="11906" w:h="16383" w:orient="portrait"/>
        </w:sectPr>
      </w:pPr>
    </w:p>
    <w:bookmarkEnd w:id="21"/>
    <w:bookmarkEnd w:id="16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3034" Type="http://schemas.openxmlformats.org/officeDocument/2006/relationships/hyperlink" Id="rId4"/>
    <Relationship TargetMode="External" Target="https://m.edsoo.ru/7f413034" Type="http://schemas.openxmlformats.org/officeDocument/2006/relationships/hyperlink" Id="rId5"/>
    <Relationship TargetMode="External" Target="https://m.edsoo.ru/7f413034" Type="http://schemas.openxmlformats.org/officeDocument/2006/relationships/hyperlink" Id="rId6"/>
    <Relationship TargetMode="External" Target="https://m.edsoo.ru/7f413034" Type="http://schemas.openxmlformats.org/officeDocument/2006/relationships/hyperlink" Id="rId7"/>
    <Relationship TargetMode="External" Target="https://m.edsoo.ru/7f413034" Type="http://schemas.openxmlformats.org/officeDocument/2006/relationships/hyperlink" Id="rId8"/>
    <Relationship TargetMode="External" Target="https://m.edsoo.ru/7f413034" Type="http://schemas.openxmlformats.org/officeDocument/2006/relationships/hyperlink" Id="rId9"/>
    <Relationship TargetMode="External" Target="https://m.edsoo.ru/7f413034" Type="http://schemas.openxmlformats.org/officeDocument/2006/relationships/hyperlink" Id="rId10"/>
    <Relationship TargetMode="External" Target="https://m.edsoo.ru/7f413034" Type="http://schemas.openxmlformats.org/officeDocument/2006/relationships/hyperlink" Id="rId11"/>
    <Relationship TargetMode="External" Target="https://m.edsoo.ru/7f413034" Type="http://schemas.openxmlformats.org/officeDocument/2006/relationships/hyperlink" Id="rId12"/>
    <Relationship TargetMode="External" Target="https://m.edsoo.ru/7f413034" Type="http://schemas.openxmlformats.org/officeDocument/2006/relationships/hyperlink" Id="rId13"/>
    <Relationship TargetMode="External" Target="https://m.edsoo.ru/7f413034" Type="http://schemas.openxmlformats.org/officeDocument/2006/relationships/hyperlink" Id="rId14"/>
    <Relationship TargetMode="External" Target="https://m.edsoo.ru/7f413034" Type="http://schemas.openxmlformats.org/officeDocument/2006/relationships/hyperlink" Id="rId15"/>
    <Relationship TargetMode="External" Target="https://m.edsoo.ru/7f413034" Type="http://schemas.openxmlformats.org/officeDocument/2006/relationships/hyperlink" Id="rId16"/>
    <Relationship TargetMode="External" Target="https://m.edsoo.ru/7f413034" Type="http://schemas.openxmlformats.org/officeDocument/2006/relationships/hyperlink" Id="rId17"/>
    <Relationship TargetMode="External" Target="https://m.edsoo.ru/7f413034" Type="http://schemas.openxmlformats.org/officeDocument/2006/relationships/hyperlink" Id="rId18"/>
    <Relationship TargetMode="External" Target="https://m.edsoo.ru/7f413034" Type="http://schemas.openxmlformats.org/officeDocument/2006/relationships/hyperlink" Id="rId19"/>
    <Relationship TargetMode="External" Target="https://m.edsoo.ru/7f413034" Type="http://schemas.openxmlformats.org/officeDocument/2006/relationships/hyperlink" Id="rId20"/>
    <Relationship TargetMode="External" Target="https://m.edsoo.ru/7f413034" Type="http://schemas.openxmlformats.org/officeDocument/2006/relationships/hyperlink" Id="rId21"/>
    <Relationship TargetMode="External" Target="https://m.edsoo.ru/7f413034" Type="http://schemas.openxmlformats.org/officeDocument/2006/relationships/hyperlink" Id="rId22"/>
    <Relationship TargetMode="External" Target="https://m.edsoo.ru/7f414452" Type="http://schemas.openxmlformats.org/officeDocument/2006/relationships/hyperlink" Id="rId23"/>
    <Relationship TargetMode="External" Target="https://m.edsoo.ru/7f414452" Type="http://schemas.openxmlformats.org/officeDocument/2006/relationships/hyperlink" Id="rId24"/>
    <Relationship TargetMode="External" Target="https://m.edsoo.ru/7f414452" Type="http://schemas.openxmlformats.org/officeDocument/2006/relationships/hyperlink" Id="rId25"/>
    <Relationship TargetMode="External" Target="https://m.edsoo.ru/7f414452" Type="http://schemas.openxmlformats.org/officeDocument/2006/relationships/hyperlink" Id="rId26"/>
    <Relationship TargetMode="External" Target="https://m.edsoo.ru/7f414452" Type="http://schemas.openxmlformats.org/officeDocument/2006/relationships/hyperlink" Id="rId27"/>
    <Relationship TargetMode="External" Target="https://m.edsoo.ru/7f414452" Type="http://schemas.openxmlformats.org/officeDocument/2006/relationships/hyperlink" Id="rId28"/>
    <Relationship TargetMode="External" Target="https://m.edsoo.ru/7f414452" Type="http://schemas.openxmlformats.org/officeDocument/2006/relationships/hyperlink" Id="rId29"/>
    <Relationship TargetMode="External" Target="https://m.edsoo.ru/7f414452" Type="http://schemas.openxmlformats.org/officeDocument/2006/relationships/hyperlink" Id="rId30"/>
    <Relationship TargetMode="External" Target="https://m.edsoo.ru/7f414452" Type="http://schemas.openxmlformats.org/officeDocument/2006/relationships/hyperlink" Id="rId31"/>
    <Relationship TargetMode="External" Target="https://m.edsoo.ru/7f414452" Type="http://schemas.openxmlformats.org/officeDocument/2006/relationships/hyperlink" Id="rId32"/>
    <Relationship TargetMode="External" Target="https://m.edsoo.ru/7f414452" Type="http://schemas.openxmlformats.org/officeDocument/2006/relationships/hyperlink" Id="rId33"/>
    <Relationship TargetMode="External" Target="https://m.edsoo.ru/7f414452" Type="http://schemas.openxmlformats.org/officeDocument/2006/relationships/hyperlink" Id="rId34"/>
    <Relationship TargetMode="External" Target="https://m.edsoo.ru/7f414452" Type="http://schemas.openxmlformats.org/officeDocument/2006/relationships/hyperlink" Id="rId35"/>
    <Relationship TargetMode="External" Target="https://m.edsoo.ru/7f414452" Type="http://schemas.openxmlformats.org/officeDocument/2006/relationships/hyperlink" Id="rId36"/>
    <Relationship TargetMode="External" Target="https://m.edsoo.ru/7f414452" Type="http://schemas.openxmlformats.org/officeDocument/2006/relationships/hyperlink" Id="rId37"/>
    <Relationship TargetMode="External" Target="https://m.edsoo.ru/7f414452" Type="http://schemas.openxmlformats.org/officeDocument/2006/relationships/hyperlink" Id="rId38"/>
    <Relationship TargetMode="External" Target="https://m.edsoo.ru/7f414452" Type="http://schemas.openxmlformats.org/officeDocument/2006/relationships/hyperlink" Id="rId39"/>
    <Relationship TargetMode="External" Target="https://m.edsoo.ru/7f414452" Type="http://schemas.openxmlformats.org/officeDocument/2006/relationships/hyperlink" Id="rId40"/>
    <Relationship TargetMode="External" Target="https://m.edsoo.ru/7f414452" Type="http://schemas.openxmlformats.org/officeDocument/2006/relationships/hyperlink" Id="rId41"/>
    <Relationship TargetMode="External" Target="https://m.edsoo.ru/7f414452" Type="http://schemas.openxmlformats.org/officeDocument/2006/relationships/hyperlink" Id="rId42"/>
    <Relationship TargetMode="External" Target="https://m.edsoo.ru/7f414452" Type="http://schemas.openxmlformats.org/officeDocument/2006/relationships/hyperlink" Id="rId43"/>
    <Relationship TargetMode="External" Target="https://m.edsoo.ru/7f414452" Type="http://schemas.openxmlformats.org/officeDocument/2006/relationships/hyperlink" Id="rId44"/>
    <Relationship TargetMode="External" Target="https://m.edsoo.ru/7f414452" Type="http://schemas.openxmlformats.org/officeDocument/2006/relationships/hyperlink" Id="rId45"/>
    <Relationship TargetMode="External" Target="https://m.edsoo.ru/7f4159f6" Type="http://schemas.openxmlformats.org/officeDocument/2006/relationships/hyperlink" Id="rId46"/>
    <Relationship TargetMode="External" Target="https://m.edsoo.ru/7f4159f6" Type="http://schemas.openxmlformats.org/officeDocument/2006/relationships/hyperlink" Id="rId47"/>
    <Relationship TargetMode="External" Target="https://m.edsoo.ru/7f4159f6" Type="http://schemas.openxmlformats.org/officeDocument/2006/relationships/hyperlink" Id="rId48"/>
    <Relationship TargetMode="External" Target="https://m.edsoo.ru/7f4159f6" Type="http://schemas.openxmlformats.org/officeDocument/2006/relationships/hyperlink" Id="rId49"/>
    <Relationship TargetMode="External" Target="https://m.edsoo.ru/7f4159f6" Type="http://schemas.openxmlformats.org/officeDocument/2006/relationships/hyperlink" Id="rId50"/>
    <Relationship TargetMode="External" Target="https://m.edsoo.ru/7f4159f6" Type="http://schemas.openxmlformats.org/officeDocument/2006/relationships/hyperlink" Id="rId51"/>
    <Relationship TargetMode="External" Target="https://m.edsoo.ru/7f4159f6" Type="http://schemas.openxmlformats.org/officeDocument/2006/relationships/hyperlink" Id="rId52"/>
    <Relationship TargetMode="External" Target="https://m.edsoo.ru/7f4159f6" Type="http://schemas.openxmlformats.org/officeDocument/2006/relationships/hyperlink" Id="rId53"/>
    <Relationship TargetMode="External" Target="https://m.edsoo.ru/7f4159f6" Type="http://schemas.openxmlformats.org/officeDocument/2006/relationships/hyperlink" Id="rId54"/>
    <Relationship TargetMode="External" Target="https://m.edsoo.ru/7f4159f6" Type="http://schemas.openxmlformats.org/officeDocument/2006/relationships/hyperlink" Id="rId55"/>
    <Relationship TargetMode="External" Target="https://m.edsoo.ru/7f4159f6" Type="http://schemas.openxmlformats.org/officeDocument/2006/relationships/hyperlink" Id="rId56"/>
    <Relationship TargetMode="External" Target="https://m.edsoo.ru/7f4159f6" Type="http://schemas.openxmlformats.org/officeDocument/2006/relationships/hyperlink" Id="rId57"/>
    <Relationship TargetMode="External" Target="https://m.edsoo.ru/7f4159f6" Type="http://schemas.openxmlformats.org/officeDocument/2006/relationships/hyperlink" Id="rId58"/>
    <Relationship TargetMode="External" Target="https://m.edsoo.ru/7f4159f6" Type="http://schemas.openxmlformats.org/officeDocument/2006/relationships/hyperlink" Id="rId59"/>
    <Relationship TargetMode="External" Target="https://m.edsoo.ru/7f4159f6" Type="http://schemas.openxmlformats.org/officeDocument/2006/relationships/hyperlink" Id="rId60"/>
    <Relationship TargetMode="External" Target="https://m.edsoo.ru/7f4159f6" Type="http://schemas.openxmlformats.org/officeDocument/2006/relationships/hyperlink" Id="rId61"/>
    <Relationship TargetMode="External" Target="https://m.edsoo.ru/7f4159f6" Type="http://schemas.openxmlformats.org/officeDocument/2006/relationships/hyperlink" Id="rId62"/>
    <Relationship TargetMode="External" Target="https://m.edsoo.ru/7f4159f6" Type="http://schemas.openxmlformats.org/officeDocument/2006/relationships/hyperlink" Id="rId63"/>
    <Relationship TargetMode="External" Target="https://m.edsoo.ru/7f4159f6" Type="http://schemas.openxmlformats.org/officeDocument/2006/relationships/hyperlink" Id="rId64"/>
    <Relationship TargetMode="External" Target="https://m.edsoo.ru/7f4159f6" Type="http://schemas.openxmlformats.org/officeDocument/2006/relationships/hyperlink" Id="rId65"/>
    <Relationship TargetMode="External" Target="https://m.edsoo.ru/7f4159f6" Type="http://schemas.openxmlformats.org/officeDocument/2006/relationships/hyperlink" Id="rId66"/>
    <Relationship TargetMode="External" Target="https://m.edsoo.ru/7f417922" Type="http://schemas.openxmlformats.org/officeDocument/2006/relationships/hyperlink" Id="rId67"/>
    <Relationship TargetMode="External" Target="https://m.edsoo.ru/7f417922" Type="http://schemas.openxmlformats.org/officeDocument/2006/relationships/hyperlink" Id="rId68"/>
    <Relationship TargetMode="External" Target="https://m.edsoo.ru/7f417922" Type="http://schemas.openxmlformats.org/officeDocument/2006/relationships/hyperlink" Id="rId69"/>
    <Relationship TargetMode="External" Target="https://m.edsoo.ru/7f417922" Type="http://schemas.openxmlformats.org/officeDocument/2006/relationships/hyperlink" Id="rId70"/>
    <Relationship TargetMode="External" Target="https://m.edsoo.ru/7f417922" Type="http://schemas.openxmlformats.org/officeDocument/2006/relationships/hyperlink" Id="rId71"/>
    <Relationship TargetMode="External" Target="https://m.edsoo.ru/7f417922" Type="http://schemas.openxmlformats.org/officeDocument/2006/relationships/hyperlink" Id="rId72"/>
    <Relationship TargetMode="External" Target="https://m.edsoo.ru/7f417922" Type="http://schemas.openxmlformats.org/officeDocument/2006/relationships/hyperlink" Id="rId73"/>
    <Relationship TargetMode="External" Target="https://m.edsoo.ru/7f417922" Type="http://schemas.openxmlformats.org/officeDocument/2006/relationships/hyperlink" Id="rId74"/>
    <Relationship TargetMode="External" Target="https://m.edsoo.ru/7f417922" Type="http://schemas.openxmlformats.org/officeDocument/2006/relationships/hyperlink" Id="rId75"/>
    <Relationship TargetMode="External" Target="https://m.edsoo.ru/7f417922" Type="http://schemas.openxmlformats.org/officeDocument/2006/relationships/hyperlink" Id="rId76"/>
    <Relationship TargetMode="External" Target="https://m.edsoo.ru/7f417922" Type="http://schemas.openxmlformats.org/officeDocument/2006/relationships/hyperlink" Id="rId77"/>
    <Relationship TargetMode="External" Target="https://m.edsoo.ru/7f417922" Type="http://schemas.openxmlformats.org/officeDocument/2006/relationships/hyperlink" Id="rId78"/>
    <Relationship TargetMode="External" Target="https://m.edsoo.ru/7f417922" Type="http://schemas.openxmlformats.org/officeDocument/2006/relationships/hyperlink" Id="rId79"/>
    <Relationship TargetMode="External" Target="https://m.edsoo.ru/7f417922" Type="http://schemas.openxmlformats.org/officeDocument/2006/relationships/hyperlink" Id="rId80"/>
    <Relationship TargetMode="External" Target="https://m.edsoo.ru/7f417922" Type="http://schemas.openxmlformats.org/officeDocument/2006/relationships/hyperlink" Id="rId81"/>
    <Relationship TargetMode="External" Target="https://m.edsoo.ru/7f417922" Type="http://schemas.openxmlformats.org/officeDocument/2006/relationships/hyperlink" Id="rId82"/>
    <Relationship TargetMode="External" Target="https://m.edsoo.ru/7f419b78" Type="http://schemas.openxmlformats.org/officeDocument/2006/relationships/hyperlink" Id="rId83"/>
    <Relationship TargetMode="External" Target="https://m.edsoo.ru/7f419b78" Type="http://schemas.openxmlformats.org/officeDocument/2006/relationships/hyperlink" Id="rId84"/>
    <Relationship TargetMode="External" Target="https://m.edsoo.ru/7f419b78" Type="http://schemas.openxmlformats.org/officeDocument/2006/relationships/hyperlink" Id="rId85"/>
    <Relationship TargetMode="External" Target="https://m.edsoo.ru/7f419b78" Type="http://schemas.openxmlformats.org/officeDocument/2006/relationships/hyperlink" Id="rId86"/>
    <Relationship TargetMode="External" Target="https://m.edsoo.ru/7f419b78" Type="http://schemas.openxmlformats.org/officeDocument/2006/relationships/hyperlink" Id="rId87"/>
    <Relationship TargetMode="External" Target="https://m.edsoo.ru/7f419b78" Type="http://schemas.openxmlformats.org/officeDocument/2006/relationships/hyperlink" Id="rId88"/>
    <Relationship TargetMode="External" Target="https://m.edsoo.ru/7f419b78" Type="http://schemas.openxmlformats.org/officeDocument/2006/relationships/hyperlink" Id="rId89"/>
    <Relationship TargetMode="External" Target="https://m.edsoo.ru/7f419b78" Type="http://schemas.openxmlformats.org/officeDocument/2006/relationships/hyperlink" Id="rId90"/>
    <Relationship TargetMode="External" Target="https://m.edsoo.ru/7f419b78" Type="http://schemas.openxmlformats.org/officeDocument/2006/relationships/hyperlink" Id="rId91"/>
    <Relationship TargetMode="External" Target="https://m.edsoo.ru/7f419b78" Type="http://schemas.openxmlformats.org/officeDocument/2006/relationships/hyperlink" Id="rId92"/>
    <Relationship TargetMode="External" Target="https://m.edsoo.ru/7f419b78" Type="http://schemas.openxmlformats.org/officeDocument/2006/relationships/hyperlink" Id="rId93"/>
    <Relationship TargetMode="External" Target="https://m.edsoo.ru/7f419b78" Type="http://schemas.openxmlformats.org/officeDocument/2006/relationships/hyperlink" Id="rId94"/>
    <Relationship TargetMode="External" Target="https://m.edsoo.ru/7f419b78" Type="http://schemas.openxmlformats.org/officeDocument/2006/relationships/hyperlink" Id="rId95"/>
    <Relationship TargetMode="External" Target="https://m.edsoo.ru/7f419b78" Type="http://schemas.openxmlformats.org/officeDocument/2006/relationships/hyperlink" Id="rId96"/>
    <Relationship TargetMode="External" Target="https://m.edsoo.ru/fa251ffa" Type="http://schemas.openxmlformats.org/officeDocument/2006/relationships/hyperlink" Id="rId97"/>
    <Relationship TargetMode="External" Target="https://m.edsoo.ru/fa252126" Type="http://schemas.openxmlformats.org/officeDocument/2006/relationships/hyperlink" Id="rId98"/>
    <Relationship TargetMode="External" Target="https://m.edsoo.ru/fa252252" Type="http://schemas.openxmlformats.org/officeDocument/2006/relationships/hyperlink" Id="rId99"/>
    <Relationship TargetMode="External" Target="https://m.edsoo.ru/fa2523b0" Type="http://schemas.openxmlformats.org/officeDocument/2006/relationships/hyperlink" Id="rId100"/>
    <Relationship TargetMode="External" Target="https://m.edsoo.ru/fa252522" Type="http://schemas.openxmlformats.org/officeDocument/2006/relationships/hyperlink" Id="rId101"/>
    <Relationship TargetMode="External" Target="https://m.edsoo.ru/fa2526f8" Type="http://schemas.openxmlformats.org/officeDocument/2006/relationships/hyperlink" Id="rId102"/>
    <Relationship TargetMode="External" Target="https://m.edsoo.ru/fa25286a" Type="http://schemas.openxmlformats.org/officeDocument/2006/relationships/hyperlink" Id="rId103"/>
    <Relationship TargetMode="External" Target="https://m.edsoo.ru/fa252ea0" Type="http://schemas.openxmlformats.org/officeDocument/2006/relationships/hyperlink" Id="rId104"/>
    <Relationship TargetMode="External" Target="https://m.edsoo.ru/fa252b4e" Type="http://schemas.openxmlformats.org/officeDocument/2006/relationships/hyperlink" Id="rId105"/>
    <Relationship TargetMode="External" Target="https://m.edsoo.ru/fa253350" Type="http://schemas.openxmlformats.org/officeDocument/2006/relationships/hyperlink" Id="rId106"/>
    <Relationship TargetMode="External" Target="https://m.edsoo.ru/fa2534cc" Type="http://schemas.openxmlformats.org/officeDocument/2006/relationships/hyperlink" Id="rId107"/>
    <Relationship TargetMode="External" Target="https://m.edsoo.ru/fa25362a" Type="http://schemas.openxmlformats.org/officeDocument/2006/relationships/hyperlink" Id="rId108"/>
    <Relationship TargetMode="External" Target="https://m.edsoo.ru/fa253a30" Type="http://schemas.openxmlformats.org/officeDocument/2006/relationships/hyperlink" Id="rId109"/>
    <Relationship TargetMode="External" Target="https://m.edsoo.ru/fa253bac" Type="http://schemas.openxmlformats.org/officeDocument/2006/relationships/hyperlink" Id="rId110"/>
    <Relationship TargetMode="External" Target="https://m.edsoo.ru/fa254002" Type="http://schemas.openxmlformats.org/officeDocument/2006/relationships/hyperlink" Id="rId111"/>
    <Relationship TargetMode="External" Target="https://m.edsoo.ru/fa25491c" Type="http://schemas.openxmlformats.org/officeDocument/2006/relationships/hyperlink" Id="rId112"/>
    <Relationship TargetMode="External" Target="https://m.edsoo.ru/fa256ed8" Type="http://schemas.openxmlformats.org/officeDocument/2006/relationships/hyperlink" Id="rId113"/>
    <Relationship TargetMode="External" Target="https://m.edsoo.ru/fa254ad4" Type="http://schemas.openxmlformats.org/officeDocument/2006/relationships/hyperlink" Id="rId114"/>
    <Relationship TargetMode="External" Target="https://m.edsoo.ru/fa254d36" Type="http://schemas.openxmlformats.org/officeDocument/2006/relationships/hyperlink" Id="rId115"/>
    <Relationship TargetMode="External" Target="https://m.edsoo.ru/fa254ebc" Type="http://schemas.openxmlformats.org/officeDocument/2006/relationships/hyperlink" Id="rId116"/>
    <Relationship TargetMode="External" Target="https://m.edsoo.ru/fa25674e" Type="http://schemas.openxmlformats.org/officeDocument/2006/relationships/hyperlink" Id="rId117"/>
    <Relationship TargetMode="External" Target="https://m.edsoo.ru/fa256898" Type="http://schemas.openxmlformats.org/officeDocument/2006/relationships/hyperlink" Id="rId118"/>
    <Relationship TargetMode="External" Target="https://m.edsoo.ru/fa2569ce" Type="http://schemas.openxmlformats.org/officeDocument/2006/relationships/hyperlink" Id="rId119"/>
    <Relationship TargetMode="External" Target="https://m.edsoo.ru/fa256afa" Type="http://schemas.openxmlformats.org/officeDocument/2006/relationships/hyperlink" Id="rId120"/>
    <Relationship TargetMode="External" Target="https://m.edsoo.ru/fa256c26" Type="http://schemas.openxmlformats.org/officeDocument/2006/relationships/hyperlink" Id="rId121"/>
    <Relationship TargetMode="External" Target="https://m.edsoo.ru/fa256d5c" Type="http://schemas.openxmlformats.org/officeDocument/2006/relationships/hyperlink" Id="rId122"/>
    <Relationship TargetMode="External" Target="https://m.edsoo.ru/fa257130" Type="http://schemas.openxmlformats.org/officeDocument/2006/relationships/hyperlink" Id="rId123"/>
    <Relationship TargetMode="External" Target="https://m.edsoo.ru/fa257464" Type="http://schemas.openxmlformats.org/officeDocument/2006/relationships/hyperlink" Id="rId124"/>
    <Relationship TargetMode="External" Target="https://m.edsoo.ru/fa2575f4" Type="http://schemas.openxmlformats.org/officeDocument/2006/relationships/hyperlink" Id="rId125"/>
    <Relationship TargetMode="External" Target="https://m.edsoo.ru/fa25772a" Type="http://schemas.openxmlformats.org/officeDocument/2006/relationships/hyperlink" Id="rId126"/>
    <Relationship TargetMode="External" Target="https://m.edsoo.ru/fa2578ba" Type="http://schemas.openxmlformats.org/officeDocument/2006/relationships/hyperlink" Id="rId127"/>
    <Relationship TargetMode="External" Target="https://m.edsoo.ru/fa2553d0" Type="http://schemas.openxmlformats.org/officeDocument/2006/relationships/hyperlink" Id="rId128"/>
    <Relationship TargetMode="External" Target="https://m.edsoo.ru/fa2554fc" Type="http://schemas.openxmlformats.org/officeDocument/2006/relationships/hyperlink" Id="rId129"/>
    <Relationship TargetMode="External" Target="https://m.edsoo.ru/fa25568c" Type="http://schemas.openxmlformats.org/officeDocument/2006/relationships/hyperlink" Id="rId130"/>
    <Relationship TargetMode="External" Target="https://m.edsoo.ru/fa2558ee" Type="http://schemas.openxmlformats.org/officeDocument/2006/relationships/hyperlink" Id="rId131"/>
    <Relationship TargetMode="External" Target="https://m.edsoo.ru/fa255b5a" Type="http://schemas.openxmlformats.org/officeDocument/2006/relationships/hyperlink" Id="rId132"/>
    <Relationship TargetMode="External" Target="https://m.edsoo.ru/fa255ce0" Type="http://schemas.openxmlformats.org/officeDocument/2006/relationships/hyperlink" Id="rId133"/>
    <Relationship TargetMode="External" Target="https://m.edsoo.ru/fa255e16" Type="http://schemas.openxmlformats.org/officeDocument/2006/relationships/hyperlink" Id="rId134"/>
    <Relationship TargetMode="External" Target="https://m.edsoo.ru/fa25632a" Type="http://schemas.openxmlformats.org/officeDocument/2006/relationships/hyperlink" Id="rId135"/>
    <Relationship TargetMode="External" Target="https://m.edsoo.ru/fa2565a0" Type="http://schemas.openxmlformats.org/officeDocument/2006/relationships/hyperlink" Id="rId136"/>
    <Relationship TargetMode="External" Target="https://m.edsoo.ru/fa25e5de" Type="http://schemas.openxmlformats.org/officeDocument/2006/relationships/hyperlink" Id="rId137"/>
    <Relationship TargetMode="External" Target="https://m.edsoo.ru/fa25e778" Type="http://schemas.openxmlformats.org/officeDocument/2006/relationships/hyperlink" Id="rId138"/>
    <Relationship TargetMode="External" Target="https://m.edsoo.ru/fa25ea52" Type="http://schemas.openxmlformats.org/officeDocument/2006/relationships/hyperlink" Id="rId139"/>
    <Relationship TargetMode="External" Target="https://m.edsoo.ru/fa25ebce" Type="http://schemas.openxmlformats.org/officeDocument/2006/relationships/hyperlink" Id="rId140"/>
    <Relationship TargetMode="External" Target="https://m.edsoo.ru/fa25eda4" Type="http://schemas.openxmlformats.org/officeDocument/2006/relationships/hyperlink" Id="rId141"/>
    <Relationship TargetMode="External" Target="https://m.edsoo.ru/fa25ef0c" Type="http://schemas.openxmlformats.org/officeDocument/2006/relationships/hyperlink" Id="rId142"/>
    <Relationship TargetMode="External" Target="https://m.edsoo.ru/fa25f402" Type="http://schemas.openxmlformats.org/officeDocument/2006/relationships/hyperlink" Id="rId143"/>
    <Relationship TargetMode="External" Target="https://m.edsoo.ru/fa25f57e" Type="http://schemas.openxmlformats.org/officeDocument/2006/relationships/hyperlink" Id="rId144"/>
    <Relationship TargetMode="External" Target="https://m.edsoo.ru/fa25f6e6" Type="http://schemas.openxmlformats.org/officeDocument/2006/relationships/hyperlink" Id="rId145"/>
    <Relationship TargetMode="External" Target="https://m.edsoo.ru/fa25fb78" Type="http://schemas.openxmlformats.org/officeDocument/2006/relationships/hyperlink" Id="rId146"/>
    <Relationship TargetMode="External" Target="https://m.edsoo.ru/fa25fce0" Type="http://schemas.openxmlformats.org/officeDocument/2006/relationships/hyperlink" Id="rId147"/>
    <Relationship TargetMode="External" Target="https://m.edsoo.ru/fa25ffb0" Type="http://schemas.openxmlformats.org/officeDocument/2006/relationships/hyperlink" Id="rId148"/>
    <Relationship TargetMode="External" Target="https://m.edsoo.ru/fa25fe52" Type="http://schemas.openxmlformats.org/officeDocument/2006/relationships/hyperlink" Id="rId149"/>
    <Relationship TargetMode="External" Target="https://m.edsoo.ru/fa260190" Type="http://schemas.openxmlformats.org/officeDocument/2006/relationships/hyperlink" Id="rId150"/>
    <Relationship TargetMode="External" Target="https://m.edsoo.ru/fa2605c8" Type="http://schemas.openxmlformats.org/officeDocument/2006/relationships/hyperlink" Id="rId151"/>
    <Relationship TargetMode="External" Target="https://m.edsoo.ru/fa260744" Type="http://schemas.openxmlformats.org/officeDocument/2006/relationships/hyperlink" Id="rId152"/>
    <Relationship TargetMode="External" Target="https://m.edsoo.ru/fa2608a2" Type="http://schemas.openxmlformats.org/officeDocument/2006/relationships/hyperlink" Id="rId153"/>
    <Relationship TargetMode="External" Target="https://m.edsoo.ru/fa260a8c" Type="http://schemas.openxmlformats.org/officeDocument/2006/relationships/hyperlink" Id="rId154"/>
    <Relationship TargetMode="External" Target="https://m.edsoo.ru/fa260c12" Type="http://schemas.openxmlformats.org/officeDocument/2006/relationships/hyperlink" Id="rId155"/>
    <Relationship TargetMode="External" Target="https://m.edsoo.ru/fa260d5c" Type="http://schemas.openxmlformats.org/officeDocument/2006/relationships/hyperlink" Id="rId156"/>
    <Relationship TargetMode="External" Target="https://m.edsoo.ru/fa260e88" Type="http://schemas.openxmlformats.org/officeDocument/2006/relationships/hyperlink" Id="rId157"/>
    <Relationship TargetMode="External" Target="https://m.edsoo.ru/fa257a04" Type="http://schemas.openxmlformats.org/officeDocument/2006/relationships/hyperlink" Id="rId158"/>
    <Relationship TargetMode="External" Target="https://m.edsoo.ru/fa257b30" Type="http://schemas.openxmlformats.org/officeDocument/2006/relationships/hyperlink" Id="rId159"/>
    <Relationship TargetMode="External" Target="https://m.edsoo.ru/fa25803a" Type="http://schemas.openxmlformats.org/officeDocument/2006/relationships/hyperlink" Id="rId160"/>
    <Relationship TargetMode="External" Target="https://m.edsoo.ru/fa2583d2" Type="http://schemas.openxmlformats.org/officeDocument/2006/relationships/hyperlink" Id="rId161"/>
    <Relationship TargetMode="External" Target="https://m.edsoo.ru/fa25829c" Type="http://schemas.openxmlformats.org/officeDocument/2006/relationships/hyperlink" Id="rId162"/>
    <Relationship TargetMode="External" Target="https://m.edsoo.ru/fa258580" Type="http://schemas.openxmlformats.org/officeDocument/2006/relationships/hyperlink" Id="rId163"/>
    <Relationship TargetMode="External" Target="https://m.edsoo.ru/fa2586b6" Type="http://schemas.openxmlformats.org/officeDocument/2006/relationships/hyperlink" Id="rId164"/>
    <Relationship TargetMode="External" Target="https://m.edsoo.ru/fa2587e2" Type="http://schemas.openxmlformats.org/officeDocument/2006/relationships/hyperlink" Id="rId165"/>
    <Relationship TargetMode="External" Target="https://m.edsoo.ru/fa258918" Type="http://schemas.openxmlformats.org/officeDocument/2006/relationships/hyperlink" Id="rId166"/>
    <Relationship TargetMode="External" Target="https://m.edsoo.ru/fa258bde" Type="http://schemas.openxmlformats.org/officeDocument/2006/relationships/hyperlink" Id="rId167"/>
    <Relationship TargetMode="External" Target="https://m.edsoo.ru/fa258d28" Type="http://schemas.openxmlformats.org/officeDocument/2006/relationships/hyperlink" Id="rId168"/>
    <Relationship TargetMode="External" Target="https://m.edsoo.ru/fa258fe4" Type="http://schemas.openxmlformats.org/officeDocument/2006/relationships/hyperlink" Id="rId169"/>
    <Relationship TargetMode="External" Target="https://m.edsoo.ru/fa25939a" Type="http://schemas.openxmlformats.org/officeDocument/2006/relationships/hyperlink" Id="rId170"/>
    <Relationship TargetMode="External" Target="https://m.edsoo.ru/fa259246" Type="http://schemas.openxmlformats.org/officeDocument/2006/relationships/hyperlink" Id="rId171"/>
    <Relationship TargetMode="External" Target="https://m.edsoo.ru/fa259110" Type="http://schemas.openxmlformats.org/officeDocument/2006/relationships/hyperlink" Id="rId172"/>
    <Relationship TargetMode="External" Target="https://m.edsoo.ru/fa2595ca" Type="http://schemas.openxmlformats.org/officeDocument/2006/relationships/hyperlink" Id="rId173"/>
    <Relationship TargetMode="External" Target="https://m.edsoo.ru/fa2598a4" Type="http://schemas.openxmlformats.org/officeDocument/2006/relationships/hyperlink" Id="rId174"/>
    <Relationship TargetMode="External" Target="https://m.edsoo.ru/fa25976e" Type="http://schemas.openxmlformats.org/officeDocument/2006/relationships/hyperlink" Id="rId175"/>
    <Relationship TargetMode="External" Target="https://m.edsoo.ru/fa2599d0" Type="http://schemas.openxmlformats.org/officeDocument/2006/relationships/hyperlink" Id="rId176"/>
    <Relationship TargetMode="External" Target="https://m.edsoo.ru/fa259afc" Type="http://schemas.openxmlformats.org/officeDocument/2006/relationships/hyperlink" Id="rId177"/>
    <Relationship TargetMode="External" Target="https://m.edsoo.ru/fa259c1e" Type="http://schemas.openxmlformats.org/officeDocument/2006/relationships/hyperlink" Id="rId178"/>
    <Relationship TargetMode="External" Target="https://m.edsoo.ru/fa25a114" Type="http://schemas.openxmlformats.org/officeDocument/2006/relationships/hyperlink" Id="rId179"/>
    <Relationship TargetMode="External" Target="https://m.edsoo.ru/fa25abe6" Type="http://schemas.openxmlformats.org/officeDocument/2006/relationships/hyperlink" Id="rId180"/>
    <Relationship TargetMode="External" Target="https://m.edsoo.ru/fa25a27c" Type="http://schemas.openxmlformats.org/officeDocument/2006/relationships/hyperlink" Id="rId181"/>
    <Relationship TargetMode="External" Target="https://m.edsoo.ru/fa25a5ce" Type="http://schemas.openxmlformats.org/officeDocument/2006/relationships/hyperlink" Id="rId182"/>
    <Relationship TargetMode="External" Target="https://m.edsoo.ru/fa25b1b8" Type="http://schemas.openxmlformats.org/officeDocument/2006/relationships/hyperlink" Id="rId183"/>
    <Relationship TargetMode="External" Target="https://m.edsoo.ru/fa25ad6c" Type="http://schemas.openxmlformats.org/officeDocument/2006/relationships/hyperlink" Id="rId184"/>
    <Relationship TargetMode="External" Target="https://m.edsoo.ru/fa25aede" Type="http://schemas.openxmlformats.org/officeDocument/2006/relationships/hyperlink" Id="rId185"/>
    <Relationship TargetMode="External" Target="https://m.edsoo.ru/fa25b046" Type="http://schemas.openxmlformats.org/officeDocument/2006/relationships/hyperlink" Id="rId186"/>
    <Relationship TargetMode="External" Target="https://m.edsoo.ru/fa25b398" Type="http://schemas.openxmlformats.org/officeDocument/2006/relationships/hyperlink" Id="rId187"/>
    <Relationship TargetMode="External" Target="https://m.edsoo.ru/fa25b514" Type="http://schemas.openxmlformats.org/officeDocument/2006/relationships/hyperlink" Id="rId188"/>
    <Relationship TargetMode="External" Target="https://m.edsoo.ru/fa25b686" Type="http://schemas.openxmlformats.org/officeDocument/2006/relationships/hyperlink" Id="rId189"/>
    <Relationship TargetMode="External" Target="https://m.edsoo.ru/fa25b7ee" Type="http://schemas.openxmlformats.org/officeDocument/2006/relationships/hyperlink" Id="rId190"/>
    <Relationship TargetMode="External" Target="https://m.edsoo.ru/fa25b960" Type="http://schemas.openxmlformats.org/officeDocument/2006/relationships/hyperlink" Id="rId191"/>
    <Relationship TargetMode="External" Target="https://m.edsoo.ru/fa25bb9a" Type="http://schemas.openxmlformats.org/officeDocument/2006/relationships/hyperlink" Id="rId192"/>
    <Relationship TargetMode="External" Target="https://m.edsoo.ru/fa25c1ee" Type="http://schemas.openxmlformats.org/officeDocument/2006/relationships/hyperlink" Id="rId193"/>
    <Relationship TargetMode="External" Target="https://m.edsoo.ru/fa25c98c" Type="http://schemas.openxmlformats.org/officeDocument/2006/relationships/hyperlink" Id="rId194"/>
    <Relationship TargetMode="External" Target="https://m.edsoo.ru/fa25cb58" Type="http://schemas.openxmlformats.org/officeDocument/2006/relationships/hyperlink" Id="rId195"/>
    <Relationship TargetMode="External" Target="https://m.edsoo.ru/fa25ccd4" Type="http://schemas.openxmlformats.org/officeDocument/2006/relationships/hyperlink" Id="rId196"/>
    <Relationship TargetMode="External" Target="https://m.edsoo.ru/fa25ce32" Type="http://schemas.openxmlformats.org/officeDocument/2006/relationships/hyperlink" Id="rId197"/>
    <Relationship TargetMode="External" Target="https://m.edsoo.ru/fa25d44a" Type="http://schemas.openxmlformats.org/officeDocument/2006/relationships/hyperlink" Id="rId198"/>
    <Relationship TargetMode="External" Target="https://m.edsoo.ru/fa25d116" Type="http://schemas.openxmlformats.org/officeDocument/2006/relationships/hyperlink" Id="rId199"/>
    <Relationship TargetMode="External" Target="https://m.edsoo.ru/fa25e0ca" Type="http://schemas.openxmlformats.org/officeDocument/2006/relationships/hyperlink" Id="rId200"/>
    <Relationship TargetMode="External" Target="https://m.edsoo.ru/fa25e228" Type="http://schemas.openxmlformats.org/officeDocument/2006/relationships/hyperlink" Id="rId201"/>
    <Relationship TargetMode="External" Target="https://m.edsoo.ru/fa25d90e" Type="http://schemas.openxmlformats.org/officeDocument/2006/relationships/hyperlink" Id="rId202"/>
    <Relationship TargetMode="External" Target="https://m.edsoo.ru/fa25db02" Type="http://schemas.openxmlformats.org/officeDocument/2006/relationships/hyperlink" Id="rId203"/>
    <Relationship TargetMode="External" Target="https://m.edsoo.ru/fa25dc74" Type="http://schemas.openxmlformats.org/officeDocument/2006/relationships/hyperlink" Id="rId204"/>
    <Relationship TargetMode="External" Target="https://m.edsoo.ru/fa25e430" Type="http://schemas.openxmlformats.org/officeDocument/2006/relationships/hyperlink" Id="rId205"/>
    <Relationship TargetMode="External" Target="https://m.edsoo.ru/fa261608" Type="http://schemas.openxmlformats.org/officeDocument/2006/relationships/hyperlink" Id="rId206"/>
    <Relationship TargetMode="External" Target="https://m.edsoo.ru/fa2610f4" Type="http://schemas.openxmlformats.org/officeDocument/2006/relationships/hyperlink" Id="rId207"/>
    <Relationship TargetMode="External" Target="https://m.edsoo.ru/fa261284" Type="http://schemas.openxmlformats.org/officeDocument/2006/relationships/hyperlink" Id="rId208"/>
    <Relationship TargetMode="External" Target="https://m.edsoo.ru/fa2614e6" Type="http://schemas.openxmlformats.org/officeDocument/2006/relationships/hyperlink" Id="rId209"/>
    <Relationship TargetMode="External" Target="https://m.edsoo.ru/fa261734" Type="http://schemas.openxmlformats.org/officeDocument/2006/relationships/hyperlink" Id="rId210"/>
    <Relationship TargetMode="External" Target="https://m.edsoo.ru/fa2618c4" Type="http://schemas.openxmlformats.org/officeDocument/2006/relationships/hyperlink" Id="rId211"/>
    <Relationship TargetMode="External" Target="https://m.edsoo.ru/fa2619f0" Type="http://schemas.openxmlformats.org/officeDocument/2006/relationships/hyperlink" Id="rId212"/>
    <Relationship TargetMode="External" Target="https://m.edsoo.ru/fa261b12" Type="http://schemas.openxmlformats.org/officeDocument/2006/relationships/hyperlink" Id="rId213"/>
    <Relationship TargetMode="External" Target="https://m.edsoo.ru/fa261c34" Type="http://schemas.openxmlformats.org/officeDocument/2006/relationships/hyperlink" Id="rId214"/>
    <Relationship TargetMode="External" Target="https://m.edsoo.ru/fa261dc4" Type="http://schemas.openxmlformats.org/officeDocument/2006/relationships/hyperlink" Id="rId215"/>
    <Relationship TargetMode="External" Target="https://m.edsoo.ru/fa261ef0" Type="http://schemas.openxmlformats.org/officeDocument/2006/relationships/hyperlink" Id="rId216"/>
    <Relationship TargetMode="External" Target="https://m.edsoo.ru/fa262030" Type="http://schemas.openxmlformats.org/officeDocument/2006/relationships/hyperlink" Id="rId217"/>
    <Relationship TargetMode="External" Target="https://m.edsoo.ru/fa26215c" Type="http://schemas.openxmlformats.org/officeDocument/2006/relationships/hyperlink" Id="rId218"/>
    <Relationship TargetMode="External" Target="https://m.edsoo.ru/fa262288" Type="http://schemas.openxmlformats.org/officeDocument/2006/relationships/hyperlink" Id="rId219"/>
    <Relationship TargetMode="External" Target="https://m.edsoo.ru/fa2623f0" Type="http://schemas.openxmlformats.org/officeDocument/2006/relationships/hyperlink" Id="rId220"/>
    <Relationship TargetMode="External" Target="https://m.edsoo.ru/fa26251c" Type="http://schemas.openxmlformats.org/officeDocument/2006/relationships/hyperlink" Id="rId221"/>
    <Relationship TargetMode="External" Target="https://m.edsoo.ru/fa26263e" Type="http://schemas.openxmlformats.org/officeDocument/2006/relationships/hyperlink" Id="rId222"/>
    <Relationship TargetMode="External" Target="https://m.edsoo.ru/fa2627a6" Type="http://schemas.openxmlformats.org/officeDocument/2006/relationships/hyperlink" Id="rId223"/>
    <Relationship TargetMode="External" Target="https://m.edsoo.ru/fa262990" Type="http://schemas.openxmlformats.org/officeDocument/2006/relationships/hyperlink" Id="rId224"/>
    <Relationship TargetMode="External" Target="https://m.edsoo.ru/fa262af8" Type="http://schemas.openxmlformats.org/officeDocument/2006/relationships/hyperlink" Id="rId225"/>
    <Relationship TargetMode="External" Target="https://m.edsoo.ru/fa26341c" Type="http://schemas.openxmlformats.org/officeDocument/2006/relationships/hyperlink" Id="rId226"/>
    <Relationship TargetMode="External" Target="https://m.edsoo.ru/fa263584" Type="http://schemas.openxmlformats.org/officeDocument/2006/relationships/hyperlink" Id="rId227"/>
    <Relationship TargetMode="External" Target="https://m.edsoo.ru/fa263868" Type="http://schemas.openxmlformats.org/officeDocument/2006/relationships/hyperlink" Id="rId228"/>
    <Relationship TargetMode="External" Target="https://m.edsoo.ru/fa2639da" Type="http://schemas.openxmlformats.org/officeDocument/2006/relationships/hyperlink" Id="rId229"/>
    <Relationship TargetMode="External" Target="https://m.edsoo.ru/fa264006" Type="http://schemas.openxmlformats.org/officeDocument/2006/relationships/hyperlink" Id="rId230"/>
    <Relationship TargetMode="External" Target="https://m.edsoo.ru/fa263d22" Type="http://schemas.openxmlformats.org/officeDocument/2006/relationships/hyperlink" Id="rId231"/>
    <Relationship TargetMode="External" Target="https://m.edsoo.ru/fa26506e" Type="http://schemas.openxmlformats.org/officeDocument/2006/relationships/hyperlink" Id="rId232"/>
    <Relationship TargetMode="External" Target="https://m.edsoo.ru/fa264f06" Type="http://schemas.openxmlformats.org/officeDocument/2006/relationships/hyperlink" Id="rId233"/>
    <Relationship TargetMode="External" Target="https://m.edsoo.ru/fa2651cc" Type="http://schemas.openxmlformats.org/officeDocument/2006/relationships/hyperlink" Id="rId234"/>
    <Relationship TargetMode="External" Target="https://m.edsoo.ru/fa26565e" Type="http://schemas.openxmlformats.org/officeDocument/2006/relationships/hyperlink" Id="rId235"/>
    <Relationship TargetMode="External" Target="https://m.edsoo.ru/fa26538e" Type="http://schemas.openxmlformats.org/officeDocument/2006/relationships/hyperlink" Id="rId236"/>
    <Relationship TargetMode="External" Target="https://m.edsoo.ru/fa2657c6" Type="http://schemas.openxmlformats.org/officeDocument/2006/relationships/hyperlink" Id="rId237"/>
    <Relationship TargetMode="External" Target="https://m.edsoo.ru/fa26599c" Type="http://schemas.openxmlformats.org/officeDocument/2006/relationships/hyperlink" Id="rId238"/>
    <Relationship TargetMode="External" Target="https://m.edsoo.ru/fa2679c2" Type="http://schemas.openxmlformats.org/officeDocument/2006/relationships/hyperlink" Id="rId239"/>
    <Relationship TargetMode="External" Target="https://m.edsoo.ru/fa266108" Type="http://schemas.openxmlformats.org/officeDocument/2006/relationships/hyperlink" Id="rId240"/>
    <Relationship TargetMode="External" Target="https://m.edsoo.ru/fa2682d2" Type="http://schemas.openxmlformats.org/officeDocument/2006/relationships/hyperlink" Id="rId241"/>
    <Relationship TargetMode="External" Target="https://m.edsoo.ru/fa268480" Type="http://schemas.openxmlformats.org/officeDocument/2006/relationships/hyperlink" Id="rId242"/>
    <Relationship TargetMode="External" Target="https://m.edsoo.ru/fa2662f2" Type="http://schemas.openxmlformats.org/officeDocument/2006/relationships/hyperlink" Id="rId243"/>
    <Relationship TargetMode="External" Target="https://m.edsoo.ru/fa266108" Type="http://schemas.openxmlformats.org/officeDocument/2006/relationships/hyperlink" Id="rId244"/>
    <Relationship TargetMode="External" Target="https://m.edsoo.ru/fa2662f2" Type="http://schemas.openxmlformats.org/officeDocument/2006/relationships/hyperlink" Id="rId245"/>
    <Relationship TargetMode="External" Target="https://m.edsoo.ru/fa26645a" Type="http://schemas.openxmlformats.org/officeDocument/2006/relationships/hyperlink" Id="rId246"/>
    <Relationship TargetMode="External" Target="https://m.edsoo.ru/fa2668c4" Type="http://schemas.openxmlformats.org/officeDocument/2006/relationships/hyperlink" Id="rId247"/>
    <Relationship TargetMode="External" Target="https://m.edsoo.ru/fa2671e8" Type="http://schemas.openxmlformats.org/officeDocument/2006/relationships/hyperlink" Id="rId248"/>
    <Relationship TargetMode="External" Target="https://m.edsoo.ru/fa2674d6" Type="http://schemas.openxmlformats.org/officeDocument/2006/relationships/hyperlink" Id="rId249"/>
    <Relationship TargetMode="External" Target="https://m.edsoo.ru/fa2676ca" Type="http://schemas.openxmlformats.org/officeDocument/2006/relationships/hyperlink" Id="rId250"/>
    <Relationship TargetMode="External" Target="https://m.edsoo.ru/fa267850" Type="http://schemas.openxmlformats.org/officeDocument/2006/relationships/hyperlink" Id="rId251"/>
    <Relationship TargetMode="External" Target="https://m.edsoo.ru/fa267b34" Type="http://schemas.openxmlformats.org/officeDocument/2006/relationships/hyperlink" Id="rId252"/>
    <Relationship TargetMode="External" Target="https://m.edsoo.ru/fa267ca6" Type="http://schemas.openxmlformats.org/officeDocument/2006/relationships/hyperlink" Id="rId253"/>
    <Relationship TargetMode="External" Target="https://m.edsoo.ru/fa26461e" Type="http://schemas.openxmlformats.org/officeDocument/2006/relationships/hyperlink" Id="rId254"/>
    <Relationship TargetMode="External" Target="https://m.edsoo.ru/fa2687c8" Type="http://schemas.openxmlformats.org/officeDocument/2006/relationships/hyperlink" Id="rId255"/>
    <Relationship TargetMode="External" Target="https://m.edsoo.ru/fa268944" Type="http://schemas.openxmlformats.org/officeDocument/2006/relationships/hyperlink" Id="rId256"/>
    <Relationship TargetMode="External" Target="https://m.edsoo.ru/fa2695d8" Type="http://schemas.openxmlformats.org/officeDocument/2006/relationships/hyperlink" Id="rId257"/>
    <Relationship TargetMode="External" Target="https://m.edsoo.ru/fa26984e" Type="http://schemas.openxmlformats.org/officeDocument/2006/relationships/hyperlink" Id="rId258"/>
    <Relationship TargetMode="External" Target="https://m.edsoo.ru/fa269a38" Type="http://schemas.openxmlformats.org/officeDocument/2006/relationships/hyperlink" Id="rId259"/>
    <Relationship TargetMode="External" Target="https://m.edsoo.ru/fa269d1c" Type="http://schemas.openxmlformats.org/officeDocument/2006/relationships/hyperlink" Id="rId260"/>
    <Relationship TargetMode="External" Target="https://m.edsoo.ru/fa26a03c" Type="http://schemas.openxmlformats.org/officeDocument/2006/relationships/hyperlink" Id="rId261"/>
    <Relationship TargetMode="External" Target="https://m.edsoo.ru/fa26a320" Type="http://schemas.openxmlformats.org/officeDocument/2006/relationships/hyperlink" Id="rId262"/>
    <Relationship TargetMode="External" Target="https://m.edsoo.ru/fa26a4e2" Type="http://schemas.openxmlformats.org/officeDocument/2006/relationships/hyperlink" Id="rId263"/>
    <Relationship TargetMode="External" Target="https://m.edsoo.ru/fa26a9ba" Type="http://schemas.openxmlformats.org/officeDocument/2006/relationships/hyperlink" Id="rId264"/>
    <Relationship TargetMode="External" Target="https://m.edsoo.ru/fa26ac4e" Type="http://schemas.openxmlformats.org/officeDocument/2006/relationships/hyperlink" Id="rId265"/>
    <Relationship TargetMode="External" Target="https://m.edsoo.ru/fa26adde" Type="http://schemas.openxmlformats.org/officeDocument/2006/relationships/hyperlink" Id="rId266"/>
    <Relationship TargetMode="External" Target="https://m.edsoo.ru/fa26af46" Type="http://schemas.openxmlformats.org/officeDocument/2006/relationships/hyperlink" Id="rId267"/>
    <Relationship TargetMode="External" Target="https://m.edsoo.ru/fa26b284" Type="http://schemas.openxmlformats.org/officeDocument/2006/relationships/hyperlink" Id="rId268"/>
    <Relationship TargetMode="External" Target="https://m.edsoo.ru/fa26b3f6" Type="http://schemas.openxmlformats.org/officeDocument/2006/relationships/hyperlink" Id="rId269"/>
    <Relationship TargetMode="External" Target="https://m.edsoo.ru/fa26b568" Type="http://schemas.openxmlformats.org/officeDocument/2006/relationships/hyperlink" Id="rId270"/>
    <Relationship TargetMode="External" Target="https://m.edsoo.ru/fa26ba04" Type="http://schemas.openxmlformats.org/officeDocument/2006/relationships/hyperlink" Id="rId271"/>
    <Relationship TargetMode="External" Target="https://m.edsoo.ru/fa26416e" Type="http://schemas.openxmlformats.org/officeDocument/2006/relationships/hyperlink" Id="rId272"/>
    <Relationship TargetMode="External" Target="https://m.edsoo.ru/fa26bb80" Type="http://schemas.openxmlformats.org/officeDocument/2006/relationships/hyperlink" Id="rId273"/>
    <Relationship TargetMode="External" Target="https://m.edsoo.ru/fa26bf2c" Type="http://schemas.openxmlformats.org/officeDocument/2006/relationships/hyperlink" Id="rId274"/>
    <Relationship TargetMode="External" Target="https://m.edsoo.ru/fa26c0b2" Type="http://schemas.openxmlformats.org/officeDocument/2006/relationships/hyperlink" Id="rId275"/>
    <Relationship TargetMode="External" Target="https://m.edsoo.ru/fa26c2e2" Type="http://schemas.openxmlformats.org/officeDocument/2006/relationships/hyperlink" Id="rId276"/>
    <Relationship TargetMode="External" Target="https://m.edsoo.ru/fa26c4ea" Type="http://schemas.openxmlformats.org/officeDocument/2006/relationships/hyperlink" Id="rId277"/>
    <Relationship TargetMode="External" Target="https://m.edsoo.ru/fa26c68e" Type="http://schemas.openxmlformats.org/officeDocument/2006/relationships/hyperlink" Id="rId278"/>
    <Relationship TargetMode="External" Target="https://m.edsoo.ru/fa26c83c" Type="http://schemas.openxmlformats.org/officeDocument/2006/relationships/hyperlink" Id="rId279"/>
    <Relationship TargetMode="External" Target="https://m.edsoo.ru/fa26cb7a" Type="http://schemas.openxmlformats.org/officeDocument/2006/relationships/hyperlink" Id="rId280"/>
    <Relationship TargetMode="External" Target="https://m.edsoo.ru/fa26cce2" Type="http://schemas.openxmlformats.org/officeDocument/2006/relationships/hyperlink" Id="rId281"/>
    <Relationship TargetMode="External" Target="https://m.edsoo.ru/fa26ce4a" Type="http://schemas.openxmlformats.org/officeDocument/2006/relationships/hyperlink" Id="rId282"/>
    <Relationship TargetMode="External" Target="https://m.edsoo.ru/fa26cfbc" Type="http://schemas.openxmlformats.org/officeDocument/2006/relationships/hyperlink" Id="rId283"/>
    <Relationship TargetMode="External" Target="https://m.edsoo.ru/fa26d1f6" Type="http://schemas.openxmlformats.org/officeDocument/2006/relationships/hyperlink" Id="rId284"/>
    <Relationship TargetMode="External" Target="https://m.edsoo.ru/fa26d336" Type="http://schemas.openxmlformats.org/officeDocument/2006/relationships/hyperlink" Id="rId285"/>
    <Relationship TargetMode="External" Target="https://m.edsoo.ru/fa26d5e8" Type="http://schemas.openxmlformats.org/officeDocument/2006/relationships/hyperlink" Id="rId286"/>
    <Relationship TargetMode="External" Target="https://m.edsoo.ru/fa26d70a" Type="http://schemas.openxmlformats.org/officeDocument/2006/relationships/hyperlink" Id="rId287"/>
    <Relationship TargetMode="External" Target="https://m.edsoo.ru/fa26d854" Type="http://schemas.openxmlformats.org/officeDocument/2006/relationships/hyperlink" Id="rId288"/>
    <Relationship TargetMode="External" Target="https://m.edsoo.ru/fa26d994" Type="http://schemas.openxmlformats.org/officeDocument/2006/relationships/hyperlink" Id="rId289"/>
    <Relationship TargetMode="External" Target="https://m.edsoo.ru/fa26dac0" Type="http://schemas.openxmlformats.org/officeDocument/2006/relationships/hyperlink" Id="rId290"/>
    <Relationship TargetMode="External" Target="https://m.edsoo.ru/fa26dd40" Type="http://schemas.openxmlformats.org/officeDocument/2006/relationships/hyperlink" Id="rId291"/>
    <Relationship TargetMode="External" Target="https://m.edsoo.ru/fa26dfa2" Type="http://schemas.openxmlformats.org/officeDocument/2006/relationships/hyperlink" Id="rId292"/>
    <Relationship TargetMode="External" Target="https://m.edsoo.ru/fa26e0ce" Type="http://schemas.openxmlformats.org/officeDocument/2006/relationships/hyperlink" Id="rId293"/>
    <Relationship TargetMode="External" Target="https://m.edsoo.ru/fa26e25e" Type="http://schemas.openxmlformats.org/officeDocument/2006/relationships/hyperlink" Id="rId294"/>
    <Relationship TargetMode="External" Target="https://m.edsoo.ru/fa26e4c0" Type="http://schemas.openxmlformats.org/officeDocument/2006/relationships/hyperlink" Id="rId295"/>
    <Relationship TargetMode="External" Target="https://m.edsoo.ru/fa26e5f6" Type="http://schemas.openxmlformats.org/officeDocument/2006/relationships/hyperlink" Id="rId296"/>
    <Relationship TargetMode="External" Target="https://m.edsoo.ru/fa26e7ea" Type="http://schemas.openxmlformats.org/officeDocument/2006/relationships/hyperlink" Id="rId297"/>
    <Relationship TargetMode="External" Target="https://m.edsoo.ru/fa26ea7e" Type="http://schemas.openxmlformats.org/officeDocument/2006/relationships/hyperlink" Id="rId298"/>
    <Relationship TargetMode="External" Target="https://m.edsoo.ru/fa26ebbe" Type="http://schemas.openxmlformats.org/officeDocument/2006/relationships/hyperlink" Id="rId299"/>
    <Relationship TargetMode="External" Target="https://m.edsoo.ru/fa26edda" Type="http://schemas.openxmlformats.org/officeDocument/2006/relationships/hyperlink" Id="rId300"/>
    <Relationship TargetMode="External" Target="https://m.edsoo.ru/fa26f03c" Type="http://schemas.openxmlformats.org/officeDocument/2006/relationships/hyperlink" Id="rId301"/>
    <Relationship TargetMode="External" Target="https://m.edsoo.ru/fa26f65e" Type="http://schemas.openxmlformats.org/officeDocument/2006/relationships/hyperlink" Id="rId302"/>
    <Relationship TargetMode="External" Target="https://m.edsoo.ru/fa26f780" Type="http://schemas.openxmlformats.org/officeDocument/2006/relationships/hyperlink" Id="rId303"/>
    <Relationship TargetMode="External" Target="https://m.edsoo.ru/fa26f91a" Type="http://schemas.openxmlformats.org/officeDocument/2006/relationships/hyperlink" Id="rId304"/>
    <Relationship TargetMode="External" Target="https://m.edsoo.ru/fa26fa46" Type="http://schemas.openxmlformats.org/officeDocument/2006/relationships/hyperlink" Id="rId305"/>
    <Relationship TargetMode="External" Target="https://m.edsoo.ru/fa26fc94" Type="http://schemas.openxmlformats.org/officeDocument/2006/relationships/hyperlink" Id="rId306"/>
    <Relationship TargetMode="External" Target="https://m.edsoo.ru/fa26ff46" Type="http://schemas.openxmlformats.org/officeDocument/2006/relationships/hyperlink" Id="rId307"/>
    <Relationship TargetMode="External" Target="https://m.edsoo.ru/fa270072" Type="http://schemas.openxmlformats.org/officeDocument/2006/relationships/hyperlink" Id="rId308"/>
    <Relationship TargetMode="External" Target="https://m.edsoo.ru/fa27019e" Type="http://schemas.openxmlformats.org/officeDocument/2006/relationships/hyperlink" Id="rId309"/>
    <Relationship TargetMode="External" Target="https://m.edsoo.ru/fa27032e" Type="http://schemas.openxmlformats.org/officeDocument/2006/relationships/hyperlink" Id="rId310"/>
    <Relationship TargetMode="External" Target="https://m.edsoo.ru/fa270464" Type="http://schemas.openxmlformats.org/officeDocument/2006/relationships/hyperlink" Id="rId311"/>
    <Relationship TargetMode="External" Target="https://m.edsoo.ru/fa27082e" Type="http://schemas.openxmlformats.org/officeDocument/2006/relationships/hyperlink" Id="rId312"/>
    <Relationship TargetMode="External" Target="https://m.edsoo.ru/fa2709dc" Type="http://schemas.openxmlformats.org/officeDocument/2006/relationships/hyperlink" Id="rId313"/>
    <Relationship TargetMode="External" Target="https://m.edsoo.ru/fa270b44" Type="http://schemas.openxmlformats.org/officeDocument/2006/relationships/hyperlink" Id="rId314"/>
    <Relationship TargetMode="External" Target="https://m.edsoo.ru/fa270e1e" Type="http://schemas.openxmlformats.org/officeDocument/2006/relationships/hyperlink" Id="rId315"/>
    <Relationship TargetMode="External" Target="https://m.edsoo.ru/fa270f86" Type="http://schemas.openxmlformats.org/officeDocument/2006/relationships/hyperlink" Id="rId316"/>
    <Relationship TargetMode="External" Target="https://m.edsoo.ru/fa271166" Type="http://schemas.openxmlformats.org/officeDocument/2006/relationships/hyperlink" Id="rId317"/>
    <Relationship TargetMode="External" Target="https://m.edsoo.ru/fa2712ce" Type="http://schemas.openxmlformats.org/officeDocument/2006/relationships/hyperlink" Id="rId318"/>
    <Relationship TargetMode="External" Target="https://m.edsoo.ru/fa271436" Type="http://schemas.openxmlformats.org/officeDocument/2006/relationships/hyperlink" Id="rId319"/>
    <Relationship TargetMode="External" Target="https://m.edsoo.ru/fa2715a8" Type="http://schemas.openxmlformats.org/officeDocument/2006/relationships/hyperlink" Id="rId320"/>
    <Relationship TargetMode="External" Target="https://m.edsoo.ru/fa271774" Type="http://schemas.openxmlformats.org/officeDocument/2006/relationships/hyperlink" Id="rId321"/>
    <Relationship TargetMode="External" Target="https://m.edsoo.ru/fa271d14" Type="http://schemas.openxmlformats.org/officeDocument/2006/relationships/hyperlink" Id="rId322"/>
    <Relationship TargetMode="External" Target="https://m.edsoo.ru/fa271ec2" Type="http://schemas.openxmlformats.org/officeDocument/2006/relationships/hyperlink" Id="rId323"/>
    <Relationship TargetMode="External" Target="https://m.edsoo.ru/fa272020" Type="http://schemas.openxmlformats.org/officeDocument/2006/relationships/hyperlink" Id="rId324"/>
    <Relationship TargetMode="External" Target="https://m.edsoo.ru/fa272354" Type="http://schemas.openxmlformats.org/officeDocument/2006/relationships/hyperlink" Id="rId325"/>
    <Relationship TargetMode="External" Target="https://m.edsoo.ru/fa272548" Type="http://schemas.openxmlformats.org/officeDocument/2006/relationships/hyperlink" Id="rId326"/>
    <Relationship TargetMode="External" Target="https://m.edsoo.ru/fa2726d8" Type="http://schemas.openxmlformats.org/officeDocument/2006/relationships/hyperlink" Id="rId327"/>
    <Relationship TargetMode="External" Target="https://m.edsoo.ru/fa2728b8" Type="http://schemas.openxmlformats.org/officeDocument/2006/relationships/hyperlink" Id="rId328"/>
    <Relationship TargetMode="External" Target="https://m.edsoo.ru/fa272ba6" Type="http://schemas.openxmlformats.org/officeDocument/2006/relationships/hyperlink" Id="rId329"/>
    <Relationship TargetMode="External" Target="https://m.edsoo.ru/fa272d0e" Type="http://schemas.openxmlformats.org/officeDocument/2006/relationships/hyperlink" Id="rId330"/>
    <Relationship TargetMode="External" Target="https://m.edsoo.ru/fa27365a" Type="http://schemas.openxmlformats.org/officeDocument/2006/relationships/hyperlink" Id="rId331"/>
    <Relationship TargetMode="External" Target="https://m.edsoo.ru/fa273312" Type="http://schemas.openxmlformats.org/officeDocument/2006/relationships/hyperlink" Id="rId332"/>
    <Relationship TargetMode="External" Target="https://m.edsoo.ru/fa2734f2" Type="http://schemas.openxmlformats.org/officeDocument/2006/relationships/hyperlink" Id="rId333"/>
    <Relationship TargetMode="External" Target="https://m.edsoo.ru/fa272ec6" Type="http://schemas.openxmlformats.org/officeDocument/2006/relationships/hyperlink" Id="rId334"/>
    <Relationship TargetMode="External" Target="https://m.edsoo.ru/fa273f6a" Type="http://schemas.openxmlformats.org/officeDocument/2006/relationships/hyperlink" Id="rId335"/>
    <Relationship TargetMode="External" Target="https://m.edsoo.ru/fa2740c8" Type="http://schemas.openxmlformats.org/officeDocument/2006/relationships/hyperlink" Id="rId336"/>
    <Relationship TargetMode="External" Target="https://m.edsoo.ru/fa27423a" Type="http://schemas.openxmlformats.org/officeDocument/2006/relationships/hyperlink" Id="rId337"/>
    <Relationship TargetMode="External" Target="https://m.edsoo.ru/fa264a56" Type="http://schemas.openxmlformats.org/officeDocument/2006/relationships/hyperlink" Id="rId338"/>
    <Relationship TargetMode="External" Target="https://m.edsoo.ru/fa2748b6" Type="http://schemas.openxmlformats.org/officeDocument/2006/relationships/hyperlink" Id="rId339"/>
    <Relationship TargetMode="External" Target="https://m.edsoo.ru/fa274a5a" Type="http://schemas.openxmlformats.org/officeDocument/2006/relationships/hyperlink" Id="rId340"/>
    <Relationship TargetMode="External" Target="https://m.edsoo.ru/fa2753d8" Type="http://schemas.openxmlformats.org/officeDocument/2006/relationships/hyperlink" Id="rId341"/>
    <Relationship TargetMode="External" Target="https://m.edsoo.ru/fa275086" Type="http://schemas.openxmlformats.org/officeDocument/2006/relationships/hyperlink" Id="rId342"/>
    <Relationship TargetMode="External" Target="https://m.edsoo.ru/fa27525c" Type="http://schemas.openxmlformats.org/officeDocument/2006/relationships/hyperlink" Id="rId343"/>
    <Relationship TargetMode="External" Target="https://m.edsoo.ru/fa275540" Type="http://schemas.openxmlformats.org/officeDocument/2006/relationships/hyperlink" Id="rId344"/>
    <Relationship TargetMode="External" Target="https://m.edsoo.ru/fa2758c4" Type="http://schemas.openxmlformats.org/officeDocument/2006/relationships/hyperlink" Id="rId345"/>
    <Relationship TargetMode="External" Target="https://m.edsoo.ru/fa275a2c" Type="http://schemas.openxmlformats.org/officeDocument/2006/relationships/hyperlink" Id="rId346"/>
    <Relationship TargetMode="External" Target="https://m.edsoo.ru/fa275e00" Type="http://schemas.openxmlformats.org/officeDocument/2006/relationships/hyperlink" Id="rId347"/>
    <Relationship TargetMode="External" Target="https://m.edsoo.ru/fa2760da" Type="http://schemas.openxmlformats.org/officeDocument/2006/relationships/hyperlink" Id="rId348"/>
    <Relationship TargetMode="External" Target="https://m.edsoo.ru/fa27640e" Type="http://schemas.openxmlformats.org/officeDocument/2006/relationships/hyperlink" Id="rId349"/>
    <Relationship TargetMode="External" Target="https://m.edsoo.ru/fa27659e" Type="http://schemas.openxmlformats.org/officeDocument/2006/relationships/hyperlink" Id="rId350"/>
    <Relationship TargetMode="External" Target="https://m.edsoo.ru/fa2766fc" Type="http://schemas.openxmlformats.org/officeDocument/2006/relationships/hyperlink" Id="rId351"/>
    <Relationship TargetMode="External" Target="https://m.edsoo.ru/fa276d96" Type="http://schemas.openxmlformats.org/officeDocument/2006/relationships/hyperlink" Id="rId352"/>
    <Relationship TargetMode="External" Target="https://m.edsoo.ru/fa276a4e" Type="http://schemas.openxmlformats.org/officeDocument/2006/relationships/hyperlink" Id="rId353"/>
    <Relationship TargetMode="External" Target="https://m.edsoo.ru/fa276c06" Type="http://schemas.openxmlformats.org/officeDocument/2006/relationships/hyperlink" Id="rId354"/>
    <Relationship TargetMode="External" Target="https://m.edsoo.ru/fa2775f2" Type="http://schemas.openxmlformats.org/officeDocument/2006/relationships/hyperlink" Id="rId355"/>
    <Relationship TargetMode="External" Target="https://m.edsoo.ru/fa27771e" Type="http://schemas.openxmlformats.org/officeDocument/2006/relationships/hyperlink" Id="rId356"/>
    <Relationship TargetMode="External" Target="https://m.edsoo.ru/fa277976" Type="http://schemas.openxmlformats.org/officeDocument/2006/relationships/hyperlink" Id="rId357"/>
    <Relationship TargetMode="External" Target="https://m.edsoo.ru/fa277bf6" Type="http://schemas.openxmlformats.org/officeDocument/2006/relationships/hyperlink" Id="rId358"/>
    <Relationship TargetMode="External" Target="https://m.edsoo.ru/fa278042" Type="http://schemas.openxmlformats.org/officeDocument/2006/relationships/hyperlink" Id="rId359"/>
    <Relationship TargetMode="External" Target="https://m.edsoo.ru/fa2781aa" Type="http://schemas.openxmlformats.org/officeDocument/2006/relationships/hyperlink" Id="rId360"/>
    <Relationship TargetMode="External" Target="https://m.edsoo.ru/fa2782d6" Type="http://schemas.openxmlformats.org/officeDocument/2006/relationships/hyperlink" Id="rId361"/>
    <Relationship TargetMode="External" Target="https://m.edsoo.ru/fa27840c" Type="http://schemas.openxmlformats.org/officeDocument/2006/relationships/hyperlink" Id="rId362"/>
    <Relationship TargetMode="External" Target="https://m.edsoo.ru/fa27893e" Type="http://schemas.openxmlformats.org/officeDocument/2006/relationships/hyperlink" Id="rId363"/>
    <Relationship TargetMode="External" Target="https://m.edsoo.ru/fa278b96" Type="http://schemas.openxmlformats.org/officeDocument/2006/relationships/hyperlink" Id="rId364"/>
    <Relationship TargetMode="External" Target="https://m.edsoo.ru/fa278cc2" Type="http://schemas.openxmlformats.org/officeDocument/2006/relationships/hyperlink" Id="rId365"/>
    <Relationship TargetMode="External" Target="https://m.edsoo.ru/fa278fc4" Type="http://schemas.openxmlformats.org/officeDocument/2006/relationships/hyperlink" Id="rId366"/>
    <Relationship TargetMode="External" Target="https://m.edsoo.ru/fa2790f0" Type="http://schemas.openxmlformats.org/officeDocument/2006/relationships/hyperlink" Id="rId367"/>
    <Relationship TargetMode="External" Target="https://m.edsoo.ru/fa27921c" Type="http://schemas.openxmlformats.org/officeDocument/2006/relationships/hyperlink" Id="rId368"/>
    <Relationship TargetMode="External" Target="https://m.edsoo.ru/fa2796b8" Type="http://schemas.openxmlformats.org/officeDocument/2006/relationships/hyperlink" Id="rId369"/>
    <Relationship TargetMode="External" Target="https://m.edsoo.ru/fa279942" Type="http://schemas.openxmlformats.org/officeDocument/2006/relationships/hyperlink" Id="rId370"/>
    <Relationship TargetMode="External" Target="https://m.edsoo.ru/fa279564" Type="http://schemas.openxmlformats.org/officeDocument/2006/relationships/hyperlink" Id="rId371"/>
    <Relationship TargetMode="External" Target="https://m.edsoo.ru/fa278a74" Type="http://schemas.openxmlformats.org/officeDocument/2006/relationships/hyperlink" Id="rId372"/>
    <Relationship TargetMode="External" Target="https://m.edsoo.ru/fa279bae" Type="http://schemas.openxmlformats.org/officeDocument/2006/relationships/hyperlink" Id="rId373"/>
    <Relationship TargetMode="External" Target="https://m.edsoo.ru/fa279d98" Type="http://schemas.openxmlformats.org/officeDocument/2006/relationships/hyperlink" Id="rId374"/>
    <Relationship TargetMode="External" Target="https://m.edsoo.ru/fa279ec4" Type="http://schemas.openxmlformats.org/officeDocument/2006/relationships/hyperlink" Id="rId375"/>
    <Relationship TargetMode="External" Target="https://m.edsoo.ru/fa279ffa" Type="http://schemas.openxmlformats.org/officeDocument/2006/relationships/hyperlink" Id="rId376"/>
    <Relationship TargetMode="External" Target="https://m.edsoo.ru/fa27a11c" Type="http://schemas.openxmlformats.org/officeDocument/2006/relationships/hyperlink" Id="rId377"/>
    <Relationship TargetMode="External" Target="https://m.edsoo.ru/fa27a356" Type="http://schemas.openxmlformats.org/officeDocument/2006/relationships/hyperlink" Id="rId378"/>
    <Relationship TargetMode="External" Target="https://m.edsoo.ru/fa27a7ca" Type="http://schemas.openxmlformats.org/officeDocument/2006/relationships/hyperlink" Id="rId379"/>
    <Relationship TargetMode="External" Target="https://m.edsoo.ru/fa27a694" Type="http://schemas.openxmlformats.org/officeDocument/2006/relationships/hyperlink" Id="rId380"/>
    <Relationship TargetMode="External" Target="https://m.edsoo.ru/fa27b03a" Type="http://schemas.openxmlformats.org/officeDocument/2006/relationships/hyperlink" Id="rId381"/>
    <Relationship TargetMode="External" Target="https://m.edsoo.ru/fa27aec8" Type="http://schemas.openxmlformats.org/officeDocument/2006/relationships/hyperlink" Id="rId382"/>
    <Relationship TargetMode="External" Target="https://m.edsoo.ru/fa27abf8" Type="http://schemas.openxmlformats.org/officeDocument/2006/relationships/hyperlink" Id="rId383"/>
    <Relationship TargetMode="External" Target="https://m.edsoo.ru/fa27b792" Type="http://schemas.openxmlformats.org/officeDocument/2006/relationships/hyperlink" Id="rId384"/>
    <Relationship TargetMode="External" Target="https://m.edsoo.ru/fa27b8f0" Type="http://schemas.openxmlformats.org/officeDocument/2006/relationships/hyperlink" Id="rId385"/>
    <Relationship TargetMode="External" Target="https://m.edsoo.ru/fa27ba62" Type="http://schemas.openxmlformats.org/officeDocument/2006/relationships/hyperlink" Id="rId386"/>
    <Relationship TargetMode="External" Target="https://m.edsoo.ru/fa27c3d6" Type="http://schemas.openxmlformats.org/officeDocument/2006/relationships/hyperlink" Id="rId387"/>
    <Relationship TargetMode="External" Target="https://m.edsoo.ru/fa27c6ba" Type="http://schemas.openxmlformats.org/officeDocument/2006/relationships/hyperlink" Id="rId388"/>
    <Relationship TargetMode="External" Target="https://m.edsoo.ru/fa27ca02" Type="http://schemas.openxmlformats.org/officeDocument/2006/relationships/hyperlink" Id="rId389"/>
    <Relationship TargetMode="External" Target="https://m.edsoo.ru/fa27cb6a" Type="http://schemas.openxmlformats.org/officeDocument/2006/relationships/hyperlink" Id="rId390"/>
    <Relationship TargetMode="External" Target="https://m.edsoo.ru/fa27cd90" Type="http://schemas.openxmlformats.org/officeDocument/2006/relationships/hyperlink" Id="rId391"/>
    <Relationship TargetMode="External" Target="https://m.edsoo.ru/fa27d088" Type="http://schemas.openxmlformats.org/officeDocument/2006/relationships/hyperlink" Id="rId392"/>
    <Relationship TargetMode="External" Target="https://m.edsoo.ru/fa27d5a6" Type="http://schemas.openxmlformats.org/officeDocument/2006/relationships/hyperlink" Id="rId393"/>
    <Relationship TargetMode="External" Target="https://m.edsoo.ru/fa27d83a" Type="http://schemas.openxmlformats.org/officeDocument/2006/relationships/hyperlink" Id="rId394"/>
    <Relationship TargetMode="External" Target="https://m.edsoo.ru/fa27d9c0" Type="http://schemas.openxmlformats.org/officeDocument/2006/relationships/hyperlink" Id="rId395"/>
    <Relationship TargetMode="External" Target="https://m.edsoo.ru/fa27dc36" Type="http://schemas.openxmlformats.org/officeDocument/2006/relationships/hyperlink" Id="rId396"/>
    <Relationship TargetMode="External" Target="https://m.edsoo.ru/fa27dd9e" Type="http://schemas.openxmlformats.org/officeDocument/2006/relationships/hyperlink" Id="rId397"/>
    <Relationship TargetMode="External" Target="https://m.edsoo.ru/fa27df1a" Type="http://schemas.openxmlformats.org/officeDocument/2006/relationships/hyperlink" Id="rId398"/>
    <Relationship TargetMode="External" Target="https://m.edsoo.ru/fa27e262" Type="http://schemas.openxmlformats.org/officeDocument/2006/relationships/hyperlink" Id="rId399"/>
    <Relationship TargetMode="External" Target="https://m.edsoo.ru/fa27e5b4" Type="http://schemas.openxmlformats.org/officeDocument/2006/relationships/hyperlink" Id="rId400"/>
    <Relationship TargetMode="External" Target="https://m.edsoo.ru/fa27e866" Type="http://schemas.openxmlformats.org/officeDocument/2006/relationships/hyperlink" Id="rId401"/>
    <Relationship TargetMode="External" Target="https://m.edsoo.ru/fa27edf2" Type="http://schemas.openxmlformats.org/officeDocument/2006/relationships/hyperlink" Id="rId402"/>
    <Relationship TargetMode="External" Target="https://m.edsoo.ru/fa27ef3c" Type="http://schemas.openxmlformats.org/officeDocument/2006/relationships/hyperlink" Id="rId403"/>
    <Relationship TargetMode="External" Target="https://m.edsoo.ru/fa27eb0e" Type="http://schemas.openxmlformats.org/officeDocument/2006/relationships/hyperlink" Id="rId404"/>
    <Relationship TargetMode="External" Target="https://m.edsoo.ru/fa27ec44" Type="http://schemas.openxmlformats.org/officeDocument/2006/relationships/hyperlink" Id="rId405"/>
    <Relationship TargetMode="External" Target="https://m.edsoo.ru/fa27f19e" Type="http://schemas.openxmlformats.org/officeDocument/2006/relationships/hyperlink" Id="rId406"/>
    <Relationship TargetMode="External" Target="https://m.edsoo.ru/fa27f450" Type="http://schemas.openxmlformats.org/officeDocument/2006/relationships/hyperlink" Id="rId407"/>
    <Relationship TargetMode="External" Target="https://m.edsoo.ru/fa27f586" Type="http://schemas.openxmlformats.org/officeDocument/2006/relationships/hyperlink" Id="rId408"/>
    <Relationship TargetMode="External" Target="https://m.edsoo.ru/fa27f6b2" Type="http://schemas.openxmlformats.org/officeDocument/2006/relationships/hyperlink" Id="rId409"/>
    <Relationship TargetMode="External" Target="https://m.edsoo.ru/fa27f978" Type="http://schemas.openxmlformats.org/officeDocument/2006/relationships/hyperlink" Id="rId410"/>
    <Relationship TargetMode="External" Target="https://m.edsoo.ru/fa27faa4" Type="http://schemas.openxmlformats.org/officeDocument/2006/relationships/hyperlink" Id="rId411"/>
    <Relationship TargetMode="External" Target="https://m.edsoo.ru/fa27fbd0" Type="http://schemas.openxmlformats.org/officeDocument/2006/relationships/hyperlink" Id="rId412"/>
    <Relationship TargetMode="External" Target="https://m.edsoo.ru/fa27fd60" Type="http://schemas.openxmlformats.org/officeDocument/2006/relationships/hyperlink" Id="rId413"/>
    <Relationship TargetMode="External" Target="https://m.edsoo.ru/fa27fe82" Type="http://schemas.openxmlformats.org/officeDocument/2006/relationships/hyperlink" Id="rId414"/>
    <Relationship TargetMode="External" Target="https://m.edsoo.ru/fa2803b4" Type="http://schemas.openxmlformats.org/officeDocument/2006/relationships/hyperlink" Id="rId415"/>
    <Relationship TargetMode="External" Target="https://m.edsoo.ru/fa2804ea" Type="http://schemas.openxmlformats.org/officeDocument/2006/relationships/hyperlink" Id="rId416"/>
    <Relationship TargetMode="External" Target="https://m.edsoo.ru/fba94310" Type="http://schemas.openxmlformats.org/officeDocument/2006/relationships/hyperlink" Id="rId417"/>
    <Relationship TargetMode="External" Target="https://m.edsoo.ru/fa280634" Type="http://schemas.openxmlformats.org/officeDocument/2006/relationships/hyperlink" Id="rId418"/>
    <Relationship TargetMode="External" Target="https://m.edsoo.ru/fba948f6" Type="http://schemas.openxmlformats.org/officeDocument/2006/relationships/hyperlink" Id="rId419"/>
    <Relationship TargetMode="External" Target="https://m.edsoo.ru/fba94d6a" Type="http://schemas.openxmlformats.org/officeDocument/2006/relationships/hyperlink" Id="rId420"/>
    <Relationship TargetMode="External" Target="https://m.edsoo.ru/fba9510c" Type="http://schemas.openxmlformats.org/officeDocument/2006/relationships/hyperlink" Id="rId421"/>
    <Relationship TargetMode="External" Target="https://m.edsoo.ru/fba95a26" Type="http://schemas.openxmlformats.org/officeDocument/2006/relationships/hyperlink" Id="rId422"/>
    <Relationship TargetMode="External" Target="https://m.edsoo.ru/fba95918" Type="http://schemas.openxmlformats.org/officeDocument/2006/relationships/hyperlink" Id="rId423"/>
    <Relationship TargetMode="External" Target="https://m.edsoo.ru/fba9562a" Type="http://schemas.openxmlformats.org/officeDocument/2006/relationships/hyperlink" Id="rId424"/>
    <Relationship TargetMode="External" Target="https://m.edsoo.ru/fba95b3e" Type="http://schemas.openxmlformats.org/officeDocument/2006/relationships/hyperlink" Id="rId425"/>
    <Relationship TargetMode="External" Target="https://m.edsoo.ru/fba95d6e" Type="http://schemas.openxmlformats.org/officeDocument/2006/relationships/hyperlink" Id="rId426"/>
    <Relationship TargetMode="External" Target="https://m.edsoo.ru/fba95e86" Type="http://schemas.openxmlformats.org/officeDocument/2006/relationships/hyperlink" Id="rId427"/>
    <Relationship TargetMode="External" Target="https://m.edsoo.ru/fba9612e" Type="http://schemas.openxmlformats.org/officeDocument/2006/relationships/hyperlink" Id="rId428"/>
    <Relationship TargetMode="External" Target="https://m.edsoo.ru/fba96516" Type="http://schemas.openxmlformats.org/officeDocument/2006/relationships/hyperlink" Id="rId429"/>
    <Relationship TargetMode="External" Target="https://m.edsoo.ru/fba96340" Type="http://schemas.openxmlformats.org/officeDocument/2006/relationships/hyperlink" Id="rId430"/>
    <Relationship TargetMode="External" Target="https://m.edsoo.ru/fba9696c" Type="http://schemas.openxmlformats.org/officeDocument/2006/relationships/hyperlink" Id="rId431"/>
    <Relationship TargetMode="External" Target="https://m.edsoo.ru/fba97c0e" Type="http://schemas.openxmlformats.org/officeDocument/2006/relationships/hyperlink" Id="rId432"/>
    <Relationship TargetMode="External" Target="https://m.edsoo.ru/fba9702e" Type="http://schemas.openxmlformats.org/officeDocument/2006/relationships/hyperlink" Id="rId433"/>
    <Relationship TargetMode="External" Target="https://m.edsoo.ru/fba97dee" Type="http://schemas.openxmlformats.org/officeDocument/2006/relationships/hyperlink" Id="rId434"/>
    <Relationship TargetMode="External" Target="https://m.edsoo.ru/fba97f9c" Type="http://schemas.openxmlformats.org/officeDocument/2006/relationships/hyperlink" Id="rId435"/>
    <Relationship TargetMode="External" Target="https://m.edsoo.ru/fba98208" Type="http://schemas.openxmlformats.org/officeDocument/2006/relationships/hyperlink" Id="rId436"/>
    <Relationship TargetMode="External" Target="https://m.edsoo.ru/fba98492" Type="http://schemas.openxmlformats.org/officeDocument/2006/relationships/hyperlink" Id="rId437"/>
    <Relationship TargetMode="External" Target="https://m.edsoo.ru/fba98686" Type="http://schemas.openxmlformats.org/officeDocument/2006/relationships/hyperlink" Id="rId438"/>
    <Relationship TargetMode="External" Target="https://m.edsoo.ru/fba9882a" Type="http://schemas.openxmlformats.org/officeDocument/2006/relationships/hyperlink" Id="rId439"/>
    <Relationship TargetMode="External" Target="https://m.edsoo.ru/fba98c3a" Type="http://schemas.openxmlformats.org/officeDocument/2006/relationships/hyperlink" Id="rId440"/>
    <Relationship TargetMode="External" Target="https://m.edsoo.ru/fba98e2e" Type="http://schemas.openxmlformats.org/officeDocument/2006/relationships/hyperlink" Id="rId441"/>
    <Relationship TargetMode="External" Target="https://m.edsoo.ru/fba99270" Type="http://schemas.openxmlformats.org/officeDocument/2006/relationships/hyperlink" Id="rId442"/>
    <Relationship TargetMode="External" Target="https://m.edsoo.ru/fba99ad6" Type="http://schemas.openxmlformats.org/officeDocument/2006/relationships/hyperlink" Id="rId443"/>
    <Relationship TargetMode="External" Target="https://m.edsoo.ru/fba99f9a" Type="http://schemas.openxmlformats.org/officeDocument/2006/relationships/hyperlink" Id="rId444"/>
    <Relationship TargetMode="External" Target="https://m.edsoo.ru/fba99c0c" Type="http://schemas.openxmlformats.org/officeDocument/2006/relationships/hyperlink" Id="rId445"/>
    <Relationship TargetMode="External" Target="https://m.edsoo.ru/fba98ff0" Type="http://schemas.openxmlformats.org/officeDocument/2006/relationships/hyperlink" Id="rId446"/>
    <Relationship TargetMode="External" Target="https://m.edsoo.ru/fba9a81e" Type="http://schemas.openxmlformats.org/officeDocument/2006/relationships/hyperlink" Id="rId447"/>
    <Relationship TargetMode="External" Target="https://m.edsoo.ru/fba9a9a4" Type="http://schemas.openxmlformats.org/officeDocument/2006/relationships/hyperlink" Id="rId448"/>
    <Relationship TargetMode="External" Target="https://m.edsoo.ru/fba9ab34" Type="http://schemas.openxmlformats.org/officeDocument/2006/relationships/hyperlink" Id="rId449"/>
    <Relationship TargetMode="External" Target="https://m.edsoo.ru/fba9ae72" Type="http://schemas.openxmlformats.org/officeDocument/2006/relationships/hyperlink" Id="rId450"/>
    <Relationship TargetMode="External" Target="https://m.edsoo.ru/fba9b228" Type="http://schemas.openxmlformats.org/officeDocument/2006/relationships/hyperlink" Id="rId451"/>
    <Relationship TargetMode="External" Target="https://m.edsoo.ru/fba9b53e" Type="http://schemas.openxmlformats.org/officeDocument/2006/relationships/hyperlink" Id="rId452"/>
    <Relationship TargetMode="External" Target="https://m.edsoo.ru/fba9b6e2" Type="http://schemas.openxmlformats.org/officeDocument/2006/relationships/hyperlink" Id="rId453"/>
    <Relationship TargetMode="External" Target="https://m.edsoo.ru/fba9b87c" Type="http://schemas.openxmlformats.org/officeDocument/2006/relationships/hyperlink" Id="rId454"/>
    <Relationship TargetMode="External" Target="https://m.edsoo.ru/fba9ba0c" Type="http://schemas.openxmlformats.org/officeDocument/2006/relationships/hyperlink" Id="rId455"/>
    <Relationship TargetMode="External" Target="https://m.edsoo.ru/fba9bb88" Type="http://schemas.openxmlformats.org/officeDocument/2006/relationships/hyperlink" Id="rId456"/>
    <Relationship TargetMode="External" Target="https://m.edsoo.ru/fba9bdae" Type="http://schemas.openxmlformats.org/officeDocument/2006/relationships/hyperlink" Id="rId457"/>
    <Relationship TargetMode="External" Target="https://m.edsoo.ru/fba9bf5c" Type="http://schemas.openxmlformats.org/officeDocument/2006/relationships/hyperlink" Id="rId458"/>
    <Relationship TargetMode="External" Target="https://m.edsoo.ru/fba9c286" Type="http://schemas.openxmlformats.org/officeDocument/2006/relationships/hyperlink" Id="rId459"/>
    <Relationship TargetMode="External" Target="https://m.edsoo.ru/fba9c42a" Type="http://schemas.openxmlformats.org/officeDocument/2006/relationships/hyperlink" Id="rId460"/>
    <Relationship TargetMode="External" Target="https://m.edsoo.ru/fba9c5b0" Type="http://schemas.openxmlformats.org/officeDocument/2006/relationships/hyperlink" Id="rId461"/>
    <Relationship TargetMode="External" Target="https://m.edsoo.ru/fba9c736" Type="http://schemas.openxmlformats.org/officeDocument/2006/relationships/hyperlink" Id="rId462"/>
    <Relationship TargetMode="External" Target="https://m.edsoo.ru/fba9c966" Type="http://schemas.openxmlformats.org/officeDocument/2006/relationships/hyperlink" Id="rId463"/>
    <Relationship TargetMode="External" Target="https://m.edsoo.ru/fba9caec" Type="http://schemas.openxmlformats.org/officeDocument/2006/relationships/hyperlink" Id="rId464"/>
    <Relationship TargetMode="External" Target="https://m.edsoo.ru/fba9d1cc" Type="http://schemas.openxmlformats.org/officeDocument/2006/relationships/hyperlink" Id="rId465"/>
    <Relationship TargetMode="External" Target="https://m.edsoo.ru/fba9d44c" Type="http://schemas.openxmlformats.org/officeDocument/2006/relationships/hyperlink" Id="rId466"/>
    <Relationship TargetMode="External" Target="https://m.edsoo.ru/fba9d564" Type="http://schemas.openxmlformats.org/officeDocument/2006/relationships/hyperlink" Id="rId467"/>
    <Relationship TargetMode="External" Target="https://m.edsoo.ru/fba9d672" Type="http://schemas.openxmlformats.org/officeDocument/2006/relationships/hyperlink" Id="rId468"/>
    <Relationship TargetMode="External" Target="https://m.edsoo.ru/fba9d794" Type="http://schemas.openxmlformats.org/officeDocument/2006/relationships/hyperlink" Id="rId469"/>
    <Relationship TargetMode="External" Target="https://m.edsoo.ru/fba9e068" Type="http://schemas.openxmlformats.org/officeDocument/2006/relationships/hyperlink" Id="rId470"/>
    <Relationship TargetMode="External" Target="https://m.edsoo.ru/fba9e248" Type="http://schemas.openxmlformats.org/officeDocument/2006/relationships/hyperlink" Id="rId471"/>
    <Relationship TargetMode="External" Target="https://m.edsoo.ru/fba9e392" Type="http://schemas.openxmlformats.org/officeDocument/2006/relationships/hyperlink" Id="rId472"/>
    <Relationship TargetMode="External" Target="https://m.edsoo.ru/fba9e4be" Type="http://schemas.openxmlformats.org/officeDocument/2006/relationships/hyperlink" Id="rId473"/>
    <Relationship TargetMode="External" Target="https://m.edsoo.ru/fba9e5cc" Type="http://schemas.openxmlformats.org/officeDocument/2006/relationships/hyperlink" Id="rId474"/>
    <Relationship TargetMode="External" Target="https://m.edsoo.ru/fba9e73e" Type="http://schemas.openxmlformats.org/officeDocument/2006/relationships/hyperlink" Id="rId475"/>
    <Relationship TargetMode="External" Target="https://m.edsoo.ru/fba9ecd4" Type="http://schemas.openxmlformats.org/officeDocument/2006/relationships/hyperlink" Id="rId476"/>
    <Relationship TargetMode="External" Target="https://m.edsoo.ru/fba9e860" Type="http://schemas.openxmlformats.org/officeDocument/2006/relationships/hyperlink" Id="rId477"/>
    <Relationship TargetMode="External" Target="https://m.edsoo.ru/fba9e98c" Type="http://schemas.openxmlformats.org/officeDocument/2006/relationships/hyperlink" Id="rId478"/>
    <Relationship TargetMode="External" Target="https://m.edsoo.ru/fba9edf6" Type="http://schemas.openxmlformats.org/officeDocument/2006/relationships/hyperlink" Id="rId479"/>
    <Relationship TargetMode="External" Target="https://m.edsoo.ru/fba9f1de" Type="http://schemas.openxmlformats.org/officeDocument/2006/relationships/hyperlink" Id="rId480"/>
    <Relationship TargetMode="External" Target="https://m.edsoo.ru/fba9f2f6" Type="http://schemas.openxmlformats.org/officeDocument/2006/relationships/hyperlink" Id="rId481"/>
    <Relationship TargetMode="External" Target="https://m.edsoo.ru/fba9f418" Type="http://schemas.openxmlformats.org/officeDocument/2006/relationships/hyperlink" Id="rId482"/>
    <Relationship TargetMode="External" Target="https://m.edsoo.ru/fba9fc10" Type="http://schemas.openxmlformats.org/officeDocument/2006/relationships/hyperlink" Id="rId483"/>
    <Relationship TargetMode="External" Target="https://m.edsoo.ru/fba9ff30" Type="http://schemas.openxmlformats.org/officeDocument/2006/relationships/hyperlink" Id="rId484"/>
    <Relationship TargetMode="External" Target="https://m.edsoo.ru/fbaa0052" Type="http://schemas.openxmlformats.org/officeDocument/2006/relationships/hyperlink" Id="rId485"/>
    <Relationship TargetMode="External" Target="https://m.edsoo.ru/fbaa035e" Type="http://schemas.openxmlformats.org/officeDocument/2006/relationships/hyperlink" Id="rId486"/>
    <Relationship TargetMode="External" Target="https://m.edsoo.ru/fbaa05a2" Type="http://schemas.openxmlformats.org/officeDocument/2006/relationships/hyperlink" Id="rId487"/>
    <Relationship TargetMode="External" Target="https://m.edsoo.ru/fbaa070a" Type="http://schemas.openxmlformats.org/officeDocument/2006/relationships/hyperlink" Id="rId488"/>
    <Relationship TargetMode="External" Target="https://m.edsoo.ru/fbaa0818" Type="http://schemas.openxmlformats.org/officeDocument/2006/relationships/hyperlink" Id="rId489"/>
    <Relationship TargetMode="External" Target="https://m.edsoo.ru/fbaa0a48" Type="http://schemas.openxmlformats.org/officeDocument/2006/relationships/hyperlink" Id="rId490"/>
    <Relationship TargetMode="External" Target="https://m.edsoo.ru/fbaa0b60" Type="http://schemas.openxmlformats.org/officeDocument/2006/relationships/hyperlink" Id="rId491"/>
    <Relationship TargetMode="External" Target="https://m.edsoo.ru/fbaa0c8c" Type="http://schemas.openxmlformats.org/officeDocument/2006/relationships/hyperlink" Id="rId492"/>
    <Relationship TargetMode="External" Target="https://m.edsoo.ru/fbaa1268" Type="http://schemas.openxmlformats.org/officeDocument/2006/relationships/hyperlink" Id="rId493"/>
    <Relationship TargetMode="External" Target="https://m.edsoo.ru/fbaa13e4" Type="http://schemas.openxmlformats.org/officeDocument/2006/relationships/hyperlink" Id="rId494"/>
    <Relationship TargetMode="External" Target="https://m.edsoo.ru/fbaa154c" Type="http://schemas.openxmlformats.org/officeDocument/2006/relationships/hyperlink" Id="rId495"/>
    <Relationship TargetMode="External" Target="https://m.edsoo.ru/fbaa1664" Type="http://schemas.openxmlformats.org/officeDocument/2006/relationships/hyperlink" Id="rId496"/>
    <Relationship TargetMode="External" Target="https://m.edsoo.ru/fbaa17c2" Type="http://schemas.openxmlformats.org/officeDocument/2006/relationships/hyperlink" Id="rId497"/>
    <Relationship TargetMode="External" Target="https://m.edsoo.ru/fbaa1b82" Type="http://schemas.openxmlformats.org/officeDocument/2006/relationships/hyperlink" Id="rId498"/>
    <Relationship TargetMode="External" Target="https://m.edsoo.ru/fbaa1e84" Type="http://schemas.openxmlformats.org/officeDocument/2006/relationships/hyperlink" Id="rId499"/>
    <Relationship TargetMode="External" Target="https://m.edsoo.ru/fbaa210e" Type="http://schemas.openxmlformats.org/officeDocument/2006/relationships/hyperlink" Id="rId500"/>
    <Relationship TargetMode="External" Target="https://m.edsoo.ru/fbaa223a" Type="http://schemas.openxmlformats.org/officeDocument/2006/relationships/hyperlink" Id="rId501"/>
    <Relationship TargetMode="External" Target="https://m.edsoo.ru/fbaa235c" Type="http://schemas.openxmlformats.org/officeDocument/2006/relationships/hyperlink" Id="rId502"/>
    <Relationship TargetMode="External" Target="https://m.edsoo.ru/fbaa2474" Type="http://schemas.openxmlformats.org/officeDocument/2006/relationships/hyperlink" Id="rId503"/>
    <Relationship TargetMode="External" Target="https://m.edsoo.ru/fbaa2a96" Type="http://schemas.openxmlformats.org/officeDocument/2006/relationships/hyperlink" Id="rId504"/>
    <Relationship TargetMode="External" Target="https://m.edsoo.ru/fbaa26a4" Type="http://schemas.openxmlformats.org/officeDocument/2006/relationships/hyperlink" Id="rId505"/>
    <Relationship TargetMode="External" Target="https://m.edsoo.ru/fbaa2bae" Type="http://schemas.openxmlformats.org/officeDocument/2006/relationships/hyperlink" Id="rId506"/>
    <Relationship TargetMode="External" Target="https://m.edsoo.ru/fbaa2cc6" Type="http://schemas.openxmlformats.org/officeDocument/2006/relationships/hyperlink" Id="rId507"/>
    <Relationship TargetMode="External" Target="https://m.edsoo.ru/fbaa2de8" Type="http://schemas.openxmlformats.org/officeDocument/2006/relationships/hyperlink" Id="rId508"/>
    <Relationship TargetMode="External" Target="https://m.edsoo.ru/fbaa2f00" Type="http://schemas.openxmlformats.org/officeDocument/2006/relationships/hyperlink" Id="rId509"/>
    <Relationship TargetMode="External" Target="https://m.edsoo.ru/fbaa300e" Type="http://schemas.openxmlformats.org/officeDocument/2006/relationships/hyperlink" Id="rId510"/>
    <Relationship TargetMode="External" Target="https://m.edsoo.ru/fbaa3f9a" Type="http://schemas.openxmlformats.org/officeDocument/2006/relationships/hyperlink" Id="rId511"/>
    <Relationship TargetMode="External" Target="https://m.edsoo.ru/fbaa415c" Type="http://schemas.openxmlformats.org/officeDocument/2006/relationships/hyperlink" Id="rId512"/>
    <Relationship TargetMode="External" Target="https://m.edsoo.ru/fbaa4346" Type="http://schemas.openxmlformats.org/officeDocument/2006/relationships/hyperlink" Id="rId513"/>
    <Relationship TargetMode="External" Target="https://m.edsoo.ru/fbaa4472" Type="http://schemas.openxmlformats.org/officeDocument/2006/relationships/hyperlink" Id="rId514"/>
    <Relationship TargetMode="External" Target="https://m.edsoo.ru/fbaa459e" Type="http://schemas.openxmlformats.org/officeDocument/2006/relationships/hyperlink" Id="rId515"/>
    <Relationship TargetMode="External" Target="https://m.edsoo.ru/fbaa47ce" Type="http://schemas.openxmlformats.org/officeDocument/2006/relationships/hyperlink" Id="rId516"/>
    <Relationship TargetMode="External" Target="https://m.edsoo.ru/fbaa48f0" Type="http://schemas.openxmlformats.org/officeDocument/2006/relationships/hyperlink" Id="rId517"/>
    <Relationship TargetMode="External" Target="https://m.edsoo.ru/fbaa51f6" Type="http://schemas.openxmlformats.org/officeDocument/2006/relationships/hyperlink" Id="rId518"/>
    <Relationship TargetMode="External" Target="https://m.edsoo.ru/fbaa4cec" Type="http://schemas.openxmlformats.org/officeDocument/2006/relationships/hyperlink" Id="rId519"/>
    <Relationship TargetMode="External" Target="https://m.edsoo.ru/fbaa4cec" Type="http://schemas.openxmlformats.org/officeDocument/2006/relationships/hyperlink" Id="rId520"/>
    <Relationship TargetMode="External" Target="https://m.edsoo.ru/fbaa4f30" Type="http://schemas.openxmlformats.org/officeDocument/2006/relationships/hyperlink" Id="rId521"/>
    <Relationship TargetMode="External" Target="https://m.edsoo.ru/fbaa5430" Type="http://schemas.openxmlformats.org/officeDocument/2006/relationships/hyperlink" Id="rId522"/>
    <Relationship TargetMode="External" Target="https://m.edsoo.ru/fbaa558e" Type="http://schemas.openxmlformats.org/officeDocument/2006/relationships/hyperlink" Id="rId523"/>
    <Relationship TargetMode="External" Target="https://m.edsoo.ru/fbaa57e6" Type="http://schemas.openxmlformats.org/officeDocument/2006/relationships/hyperlink" Id="rId524"/>
    <Relationship TargetMode="External" Target="https://m.edsoo.ru/fbaa5b42" Type="http://schemas.openxmlformats.org/officeDocument/2006/relationships/hyperlink" Id="rId525"/>
    <Relationship TargetMode="External" Target="https://m.edsoo.ru/fbaa5c96" Type="http://schemas.openxmlformats.org/officeDocument/2006/relationships/hyperlink" Id="rId526"/>
    <Relationship TargetMode="External" Target="https://m.edsoo.ru/fbaa782a" Type="http://schemas.openxmlformats.org/officeDocument/2006/relationships/hyperlink" Id="rId527"/>
    <Relationship TargetMode="External" Target="https://m.edsoo.ru/fbaa5dae" Type="http://schemas.openxmlformats.org/officeDocument/2006/relationships/hyperlink" Id="rId528"/>
    <Relationship TargetMode="External" Target="https://m.edsoo.ru/fbaa610a" Type="http://schemas.openxmlformats.org/officeDocument/2006/relationships/hyperlink" Id="rId529"/>
    <Relationship TargetMode="External" Target="https://m.edsoo.ru/fbaa63bc" Type="http://schemas.openxmlformats.org/officeDocument/2006/relationships/hyperlink" Id="rId530"/>
    <Relationship TargetMode="External" Target="https://m.edsoo.ru/fbaa69a2" Type="http://schemas.openxmlformats.org/officeDocument/2006/relationships/hyperlink" Id="rId531"/>
    <Relationship TargetMode="External" Target="https://m.edsoo.ru/fbaa6d12" Type="http://schemas.openxmlformats.org/officeDocument/2006/relationships/hyperlink" Id="rId532"/>
    <Relationship TargetMode="External" Target="https://m.edsoo.ru/fbaa71b8" Type="http://schemas.openxmlformats.org/officeDocument/2006/relationships/hyperlink" Id="rId533"/>
    <Relationship TargetMode="External" Target="https://m.edsoo.ru/fbaa64d4" Type="http://schemas.openxmlformats.org/officeDocument/2006/relationships/hyperlink" Id="rId534"/>
    <Relationship TargetMode="External" Target="https://m.edsoo.ru/fbaa6b46" Type="http://schemas.openxmlformats.org/officeDocument/2006/relationships/hyperlink" Id="rId535"/>
    <Relationship TargetMode="External" Target="https://m.edsoo.ru/fbaa738e" Type="http://schemas.openxmlformats.org/officeDocument/2006/relationships/hyperlink" Id="rId536"/>
    <Relationship TargetMode="External" Target="https://m.edsoo.ru/fbaa750a" Type="http://schemas.openxmlformats.org/officeDocument/2006/relationships/hyperlink" Id="rId537"/>
    <Relationship TargetMode="External" Target="https://m.edsoo.ru/fbaa76a4" Type="http://schemas.openxmlformats.org/officeDocument/2006/relationships/hyperlink" Id="rId538"/>
    <Relationship TargetMode="External" Target="https://m.edsoo.ru/fbaa90e4" Type="http://schemas.openxmlformats.org/officeDocument/2006/relationships/hyperlink" Id="rId539"/>
    <Relationship TargetMode="External" Target="https://m.edsoo.ru/fbaa7b5e" Type="http://schemas.openxmlformats.org/officeDocument/2006/relationships/hyperlink" Id="rId540"/>
    <Relationship TargetMode="External" Target="https://m.edsoo.ru/fbaa7d16" Type="http://schemas.openxmlformats.org/officeDocument/2006/relationships/hyperlink" Id="rId541"/>
    <Relationship TargetMode="External" Target="https://m.edsoo.ru/fbaa7ea6" Type="http://schemas.openxmlformats.org/officeDocument/2006/relationships/hyperlink" Id="rId542"/>
    <Relationship TargetMode="External" Target="https://m.edsoo.ru/fbaa813a" Type="http://schemas.openxmlformats.org/officeDocument/2006/relationships/hyperlink" Id="rId543"/>
    <Relationship TargetMode="External" Target="https://m.edsoo.ru/fbaa82c0" Type="http://schemas.openxmlformats.org/officeDocument/2006/relationships/hyperlink" Id="rId544"/>
    <Relationship TargetMode="External" Target="https://m.edsoo.ru/fbaa8400" Type="http://schemas.openxmlformats.org/officeDocument/2006/relationships/hyperlink" Id="rId545"/>
    <Relationship TargetMode="External" Target="https://m.edsoo.ru/fbaa8518" Type="http://schemas.openxmlformats.org/officeDocument/2006/relationships/hyperlink" Id="rId546"/>
    <Relationship TargetMode="External" Target="https://m.edsoo.ru/fbaa8770" Type="http://schemas.openxmlformats.org/officeDocument/2006/relationships/hyperlink" Id="rId547"/>
    <Relationship TargetMode="External" Target="https://m.edsoo.ru/fbaa887e" Type="http://schemas.openxmlformats.org/officeDocument/2006/relationships/hyperlink" Id="rId548"/>
    <Relationship TargetMode="External" Target="https://m.edsoo.ru/fbaa898c" Type="http://schemas.openxmlformats.org/officeDocument/2006/relationships/hyperlink" Id="rId549"/>
    <Relationship TargetMode="External" Target="https://m.edsoo.ru/fbaa8b26" Type="http://schemas.openxmlformats.org/officeDocument/2006/relationships/hyperlink" Id="rId550"/>
    <Relationship TargetMode="External" Target="https://m.edsoo.ru/fbaa8d6a" Type="http://schemas.openxmlformats.org/officeDocument/2006/relationships/hyperlink" Id="rId551"/>
    <Relationship TargetMode="External" Target="https://m.edsoo.ru/fbaa8e8c" Type="http://schemas.openxmlformats.org/officeDocument/2006/relationships/hyperlink" Id="rId552"/>
    <Relationship TargetMode="External" Target="https://m.edsoo.ru/fbaa8fae" Type="http://schemas.openxmlformats.org/officeDocument/2006/relationships/hyperlink" Id="rId553"/>
    <Relationship TargetMode="External" Target="https://m.edsoo.ru/fbaa92f6" Type="http://schemas.openxmlformats.org/officeDocument/2006/relationships/hyperlink" Id="rId554"/>
    <Relationship TargetMode="External" Target="https://m.edsoo.ru/fbaa949a" Type="http://schemas.openxmlformats.org/officeDocument/2006/relationships/hyperlink" Id="rId555"/>
    <Relationship TargetMode="External" Target="https://m.edsoo.ru/fbaa95a8" Type="http://schemas.openxmlformats.org/officeDocument/2006/relationships/hyperlink" Id="rId556"/>
    <Relationship TargetMode="External" Target="https://m.edsoo.ru/fbaa99a4" Type="http://schemas.openxmlformats.org/officeDocument/2006/relationships/hyperlink" Id="rId557"/>
    <Relationship TargetMode="External" Target="https://m.edsoo.ru/fbaa9b16" Type="http://schemas.openxmlformats.org/officeDocument/2006/relationships/hyperlink" Id="rId558"/>
    <Relationship TargetMode="External" Target="https://m.edsoo.ru/fbaa9c38" Type="http://schemas.openxmlformats.org/officeDocument/2006/relationships/hyperlink" Id="rId559"/>
    <Relationship TargetMode="External" Target="https://m.edsoo.ru/fbaa9d50" Type="http://schemas.openxmlformats.org/officeDocument/2006/relationships/hyperlink" Id="rId560"/>
    <Relationship TargetMode="External" Target="https://m.edsoo.ru/fbaa9e5e" Type="http://schemas.openxmlformats.org/officeDocument/2006/relationships/hyperlink" Id="rId561"/>
    <Relationship TargetMode="External" Target="https://m.edsoo.ru/fbaaa23c" Type="http://schemas.openxmlformats.org/officeDocument/2006/relationships/hyperlink" Id="rId562"/>
    <Relationship TargetMode="External" Target="https://m.edsoo.ru/fbaaa354" Type="http://schemas.openxmlformats.org/officeDocument/2006/relationships/hyperlink" Id="rId563"/>
    <Relationship TargetMode="External" Target="https://m.edsoo.ru/fbaaa476" Type="http://schemas.openxmlformats.org/officeDocument/2006/relationships/hyperlink" Id="rId564"/>
    <Relationship TargetMode="External" Target="https://m.edsoo.ru/fbaaa584" Type="http://schemas.openxmlformats.org/officeDocument/2006/relationships/hyperlink" Id="rId565"/>
    <Relationship TargetMode="External" Target="https://m.edsoo.ru/fbaaa7a0" Type="http://schemas.openxmlformats.org/officeDocument/2006/relationships/hyperlink" Id="rId566"/>
    <Relationship TargetMode="External" Target="https://m.edsoo.ru/fbaaa926" Type="http://schemas.openxmlformats.org/officeDocument/2006/relationships/hyperlink" Id="rId567"/>
    <Relationship TargetMode="External" Target="https://m.edsoo.ru/fbaaac78" Type="http://schemas.openxmlformats.org/officeDocument/2006/relationships/hyperlink" Id="rId568"/>
    <Relationship TargetMode="External" Target="https://m.edsoo.ru/fbaaad86" Type="http://schemas.openxmlformats.org/officeDocument/2006/relationships/hyperlink" Id="rId569"/>
    <Relationship TargetMode="External" Target="https://m.edsoo.ru/fbaaa016" Type="http://schemas.openxmlformats.org/officeDocument/2006/relationships/hyperlink" Id="rId570"/>
    <Relationship TargetMode="External" Target="https://m.edsoo.ru/fbaaab60" Type="http://schemas.openxmlformats.org/officeDocument/2006/relationships/hyperlink" Id="rId571"/>
    <Relationship TargetMode="External" Target="https://m.edsoo.ru/fbaaae94" Type="http://schemas.openxmlformats.org/officeDocument/2006/relationships/hyperlink" Id="rId572"/>
    <Relationship TargetMode="External" Target="https://m.edsoo.ru/fbaaaa52" Type="http://schemas.openxmlformats.org/officeDocument/2006/relationships/hyperlink" Id="rId573"/>
    <Relationship TargetMode="External" Target="https://m.edsoo.ru/fbaaafc0" Type="http://schemas.openxmlformats.org/officeDocument/2006/relationships/hyperlink" Id="rId574"/>
    <Relationship TargetMode="External" Target="https://m.edsoo.ru/fbaab5d8" Type="http://schemas.openxmlformats.org/officeDocument/2006/relationships/hyperlink" Id="rId575"/>
    <Relationship TargetMode="External" Target="https://m.edsoo.ru/fbaab0d8" Type="http://schemas.openxmlformats.org/officeDocument/2006/relationships/hyperlink" Id="rId576"/>
    <Relationship TargetMode="External" Target="https://m.edsoo.ru/fbaab3b2" Type="http://schemas.openxmlformats.org/officeDocument/2006/relationships/hyperlink" Id="rId577"/>
    <Relationship TargetMode="External" Target="https://m.edsoo.ru/fbaab934" Type="http://schemas.openxmlformats.org/officeDocument/2006/relationships/hyperlink" Id="rId578"/>
    <Relationship TargetMode="External" Target="https://m.edsoo.ru/fbaaba4c" Type="http://schemas.openxmlformats.org/officeDocument/2006/relationships/hyperlink" Id="rId579"/>
    <Relationship TargetMode="External" Target="https://m.edsoo.ru/fbaabdda" Type="http://schemas.openxmlformats.org/officeDocument/2006/relationships/hyperlink" Id="rId580"/>
    <Relationship TargetMode="External" Target="https://m.edsoo.ru/fbaabef2" Type="http://schemas.openxmlformats.org/officeDocument/2006/relationships/hyperlink" Id="rId581"/>
    <Relationship TargetMode="External" Target="https://m.edsoo.ru/fbaac00a" Type="http://schemas.openxmlformats.org/officeDocument/2006/relationships/hyperlink" Id="rId582"/>
    <Relationship TargetMode="External" Target="https://m.edsoo.ru/fbaac12c" Type="http://schemas.openxmlformats.org/officeDocument/2006/relationships/hyperlink" Id="rId583"/>
    <Relationship TargetMode="External" Target="https://m.edsoo.ru/fbaac24e" Type="http://schemas.openxmlformats.org/officeDocument/2006/relationships/hyperlink" Id="rId584"/>
    <Relationship TargetMode="External" Target="https://m.edsoo.ru/fbaac370" Type="http://schemas.openxmlformats.org/officeDocument/2006/relationships/hyperlink" Id="rId585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